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7D25E" w14:textId="76D2EF42" w:rsidR="005540DA" w:rsidRPr="00BE449A" w:rsidRDefault="005540DA" w:rsidP="005540DA">
      <w:pPr>
        <w:spacing w:line="276" w:lineRule="auto"/>
        <w:ind w:left="2160" w:firstLine="720"/>
        <w:jc w:val="both"/>
        <w:rPr>
          <w:rFonts w:ascii="Calibri Light" w:hAnsi="Calibri Light"/>
          <w:color w:val="365F91" w:themeColor="accent1" w:themeShade="BF"/>
          <w:sz w:val="22"/>
        </w:rPr>
      </w:pPr>
      <w:bookmarkStart w:id="0" w:name="_Hlk496881541"/>
      <w:bookmarkStart w:id="1" w:name="_GoBack"/>
      <w:bookmarkEnd w:id="1"/>
      <w:r w:rsidRPr="00BE449A">
        <w:rPr>
          <w:noProof/>
          <w:color w:val="365F91" w:themeColor="accent1" w:themeShade="BF"/>
          <w:sz w:val="28"/>
          <w:szCs w:val="32"/>
        </w:rPr>
        <w:drawing>
          <wp:anchor distT="0" distB="0" distL="114300" distR="114300" simplePos="0" relativeHeight="251665408" behindDoc="0" locked="0" layoutInCell="1" allowOverlap="1" wp14:anchorId="4BED14D5" wp14:editId="28850011">
            <wp:simplePos x="0" y="0"/>
            <wp:positionH relativeFrom="margin">
              <wp:posOffset>200025</wp:posOffset>
            </wp:positionH>
            <wp:positionV relativeFrom="paragraph">
              <wp:posOffset>-161925</wp:posOffset>
            </wp:positionV>
            <wp:extent cx="1523613" cy="79057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r="-3042"/>
                    <a:stretch/>
                  </pic:blipFill>
                  <pic:spPr>
                    <a:xfrm>
                      <a:off x="0" y="0"/>
                      <a:ext cx="1523613" cy="790575"/>
                    </a:xfrm>
                    <a:prstGeom prst="rect">
                      <a:avLst/>
                    </a:prstGeom>
                    <a:noFill/>
                  </pic:spPr>
                </pic:pic>
              </a:graphicData>
            </a:graphic>
            <wp14:sizeRelH relativeFrom="page">
              <wp14:pctWidth>0</wp14:pctWidth>
            </wp14:sizeRelH>
            <wp14:sizeRelV relativeFrom="page">
              <wp14:pctHeight>0</wp14:pctHeight>
            </wp14:sizeRelV>
          </wp:anchor>
        </w:drawing>
      </w:r>
      <w:r w:rsidR="002666AF" w:rsidRPr="00BE449A">
        <w:rPr>
          <w:rFonts w:ascii="Calibri Light" w:hAnsi="Calibri Light"/>
          <w:b/>
          <w:color w:val="365F91" w:themeColor="accent1" w:themeShade="BF"/>
        </w:rPr>
        <w:t>R</w:t>
      </w:r>
      <w:r w:rsidRPr="00BE449A">
        <w:rPr>
          <w:rFonts w:ascii="Calibri Light" w:hAnsi="Calibri Light"/>
          <w:b/>
          <w:color w:val="365F91" w:themeColor="accent1" w:themeShade="BF"/>
        </w:rPr>
        <w:t xml:space="preserve">EQUEST OF </w:t>
      </w:r>
      <w:r w:rsidR="00BE449A" w:rsidRPr="00BE449A">
        <w:rPr>
          <w:rFonts w:ascii="Calibri Light" w:hAnsi="Calibri Light"/>
          <w:b/>
          <w:color w:val="365F91" w:themeColor="accent1" w:themeShade="BF"/>
        </w:rPr>
        <w:t>SUMMER 2021</w:t>
      </w:r>
      <w:r w:rsidRPr="00BE449A">
        <w:rPr>
          <w:rFonts w:ascii="Calibri Light" w:hAnsi="Calibri Light"/>
          <w:b/>
          <w:color w:val="365F91" w:themeColor="accent1" w:themeShade="BF"/>
        </w:rPr>
        <w:t xml:space="preserve"> </w:t>
      </w:r>
      <w:r w:rsidR="00BE449A" w:rsidRPr="00BE449A">
        <w:rPr>
          <w:rFonts w:ascii="Calibri Light" w:hAnsi="Calibri Light"/>
          <w:b/>
          <w:color w:val="365F91" w:themeColor="accent1" w:themeShade="BF"/>
        </w:rPr>
        <w:t>TEACHER ASSESSED GRADE EVIDENCE</w:t>
      </w:r>
    </w:p>
    <w:p w14:paraId="54AE4946" w14:textId="15233E21" w:rsidR="005540DA" w:rsidRPr="00335FDA" w:rsidRDefault="005540DA" w:rsidP="005540DA">
      <w:pPr>
        <w:spacing w:line="276" w:lineRule="auto"/>
        <w:ind w:left="2160" w:firstLine="720"/>
        <w:jc w:val="both"/>
        <w:rPr>
          <w:rFonts w:ascii="Calibri Light" w:hAnsi="Calibri Light"/>
          <w:color w:val="365F91" w:themeColor="accent1" w:themeShade="BF"/>
        </w:rPr>
      </w:pPr>
      <w:r w:rsidRPr="00335FDA">
        <w:rPr>
          <w:rFonts w:ascii="Calibri Light" w:hAnsi="Calibri Light"/>
          <w:b/>
          <w:color w:val="365F91" w:themeColor="accent1" w:themeShade="BF"/>
        </w:rPr>
        <w:t xml:space="preserve">CANDIDATE </w:t>
      </w:r>
      <w:r w:rsidR="000D78C9">
        <w:rPr>
          <w:rFonts w:ascii="Calibri Light" w:hAnsi="Calibri Light"/>
          <w:b/>
          <w:color w:val="365F91" w:themeColor="accent1" w:themeShade="BF"/>
        </w:rPr>
        <w:t xml:space="preserve">DATA REQUEST </w:t>
      </w:r>
      <w:r w:rsidRPr="00335FDA">
        <w:rPr>
          <w:rFonts w:ascii="Calibri Light" w:hAnsi="Calibri Light"/>
          <w:b/>
          <w:color w:val="365F91" w:themeColor="accent1" w:themeShade="BF"/>
        </w:rPr>
        <w:t xml:space="preserve">FORM </w:t>
      </w:r>
    </w:p>
    <w:p w14:paraId="3D3DD633" w14:textId="77777777" w:rsidR="005540DA" w:rsidRPr="00335FDA" w:rsidRDefault="005540DA" w:rsidP="005540DA">
      <w:pPr>
        <w:rPr>
          <w:rFonts w:ascii="Calibri Light" w:hAnsi="Calibri Light"/>
          <w:sz w:val="8"/>
        </w:rPr>
      </w:pPr>
    </w:p>
    <w:p w14:paraId="084F3F38" w14:textId="77777777" w:rsidR="005540DA" w:rsidRPr="00335FDA" w:rsidRDefault="005540DA" w:rsidP="00472DF0">
      <w:pPr>
        <w:ind w:left="284" w:right="129"/>
        <w:rPr>
          <w:rFonts w:ascii="Calibri Light" w:hAnsi="Calibri Light"/>
          <w:b/>
          <w:u w:val="single"/>
        </w:rPr>
      </w:pPr>
      <w:r w:rsidRPr="00335FDA">
        <w:rPr>
          <w:rFonts w:ascii="Calibri Light" w:hAnsi="Calibri Light"/>
          <w:b/>
          <w:u w:val="single"/>
        </w:rPr>
        <w:t xml:space="preserve">INFORMATION FOR CANDIDATES </w:t>
      </w:r>
    </w:p>
    <w:p w14:paraId="7FFEA7F1" w14:textId="11EC436C" w:rsidR="005540DA" w:rsidRPr="00335FDA" w:rsidRDefault="005540DA" w:rsidP="00472DF0">
      <w:pPr>
        <w:pStyle w:val="NormalWeb"/>
        <w:spacing w:before="0" w:beforeAutospacing="0" w:after="120" w:afterAutospacing="0"/>
        <w:ind w:left="284"/>
        <w:rPr>
          <w:rFonts w:ascii="Calibri Light" w:hAnsi="Calibri Light" w:cstheme="minorHAnsi"/>
          <w:szCs w:val="22"/>
        </w:rPr>
      </w:pPr>
      <w:r w:rsidRPr="00335FDA">
        <w:rPr>
          <w:rFonts w:ascii="Calibri Light" w:hAnsi="Calibri Light" w:cs="Calibri"/>
          <w:szCs w:val="22"/>
        </w:rPr>
        <w:t>Grace Academy Darlaston w</w:t>
      </w:r>
      <w:r w:rsidRPr="00335FDA">
        <w:rPr>
          <w:rFonts w:ascii="Calibri Light" w:hAnsi="Calibri Light" w:cstheme="minorHAnsi"/>
          <w:szCs w:val="22"/>
        </w:rPr>
        <w:t xml:space="preserve">ill not divulge </w:t>
      </w:r>
      <w:r w:rsidR="00BE449A">
        <w:rPr>
          <w:rFonts w:ascii="Calibri Light" w:hAnsi="Calibri Light" w:cstheme="minorHAnsi"/>
          <w:szCs w:val="22"/>
        </w:rPr>
        <w:t>teacher</w:t>
      </w:r>
      <w:r w:rsidRPr="00335FDA">
        <w:rPr>
          <w:rFonts w:ascii="Calibri Light" w:hAnsi="Calibri Light" w:cstheme="minorHAnsi"/>
          <w:szCs w:val="22"/>
        </w:rPr>
        <w:t xml:space="preserve"> assess</w:t>
      </w:r>
      <w:r w:rsidR="00BE449A">
        <w:rPr>
          <w:rFonts w:ascii="Calibri Light" w:hAnsi="Calibri Light" w:cstheme="minorHAnsi"/>
          <w:szCs w:val="22"/>
        </w:rPr>
        <w:t>ed</w:t>
      </w:r>
      <w:r w:rsidRPr="00335FDA">
        <w:rPr>
          <w:rFonts w:ascii="Calibri Light" w:hAnsi="Calibri Light" w:cstheme="minorHAnsi"/>
          <w:szCs w:val="22"/>
        </w:rPr>
        <w:t xml:space="preserve"> grades</w:t>
      </w:r>
      <w:r w:rsidR="00B22388">
        <w:rPr>
          <w:rFonts w:ascii="Calibri Light" w:hAnsi="Calibri Light" w:cstheme="minorHAnsi"/>
          <w:szCs w:val="22"/>
        </w:rPr>
        <w:t xml:space="preserve"> </w:t>
      </w:r>
      <w:r>
        <w:rPr>
          <w:rFonts w:ascii="Calibri Light" w:hAnsi="Calibri Light" w:cstheme="minorHAnsi"/>
          <w:szCs w:val="22"/>
        </w:rPr>
        <w:t>to</w:t>
      </w:r>
      <w:r w:rsidRPr="00335FDA">
        <w:rPr>
          <w:rFonts w:ascii="Calibri Light" w:hAnsi="Calibri Light" w:cstheme="minorHAnsi"/>
          <w:szCs w:val="22"/>
        </w:rPr>
        <w:t xml:space="preserve"> candidates or parents/care</w:t>
      </w:r>
      <w:r>
        <w:rPr>
          <w:rFonts w:ascii="Calibri Light" w:hAnsi="Calibri Light" w:cstheme="minorHAnsi"/>
          <w:szCs w:val="22"/>
        </w:rPr>
        <w:t>rs before the issue of results on results day.</w:t>
      </w:r>
    </w:p>
    <w:p w14:paraId="19CF951B" w14:textId="61DEFFD5" w:rsidR="005540DA" w:rsidRDefault="005540DA" w:rsidP="00472DF0">
      <w:pPr>
        <w:pStyle w:val="NormalWeb"/>
        <w:spacing w:before="0" w:beforeAutospacing="0" w:after="120" w:afterAutospacing="0"/>
        <w:ind w:left="284"/>
        <w:rPr>
          <w:rFonts w:ascii="Calibri Light" w:hAnsi="Calibri Light" w:cstheme="minorHAnsi"/>
          <w:szCs w:val="22"/>
        </w:rPr>
      </w:pPr>
      <w:r>
        <w:rPr>
          <w:rFonts w:ascii="Calibri Light" w:hAnsi="Calibri Light"/>
        </w:rPr>
        <w:t xml:space="preserve">If you wish to view </w:t>
      </w:r>
      <w:r w:rsidR="00BE449A">
        <w:rPr>
          <w:rFonts w:ascii="Calibri Light" w:hAnsi="Calibri Light"/>
        </w:rPr>
        <w:t>evidence relating to the generation of teacher assessed grades</w:t>
      </w:r>
      <w:r>
        <w:rPr>
          <w:rFonts w:ascii="Calibri Light" w:hAnsi="Calibri Light"/>
        </w:rPr>
        <w:t>, please complete this form outlining</w:t>
      </w:r>
      <w:r w:rsidR="00BE449A">
        <w:rPr>
          <w:rFonts w:ascii="Calibri Light" w:hAnsi="Calibri Light"/>
        </w:rPr>
        <w:t xml:space="preserve"> what information you wish to view</w:t>
      </w:r>
      <w:r>
        <w:rPr>
          <w:rFonts w:ascii="Calibri Light" w:hAnsi="Calibri Light" w:cstheme="minorHAnsi"/>
          <w:szCs w:val="22"/>
        </w:rPr>
        <w:t>. You must sign this form (t</w:t>
      </w:r>
      <w:r w:rsidRPr="00335FDA">
        <w:rPr>
          <w:rFonts w:ascii="Calibri Light" w:hAnsi="Calibri Light"/>
        </w:rPr>
        <w:t>his can be an electronic, handwritten or typed signature</w:t>
      </w:r>
      <w:r w:rsidR="00B22388">
        <w:rPr>
          <w:rFonts w:ascii="Calibri Light" w:hAnsi="Calibri Light"/>
        </w:rPr>
        <w:t>) before returning</w:t>
      </w:r>
      <w:r w:rsidR="00472DF0">
        <w:rPr>
          <w:rFonts w:ascii="Calibri Light" w:hAnsi="Calibri Light"/>
        </w:rPr>
        <w:t xml:space="preserve"> directly to the Academy or to </w:t>
      </w:r>
      <w:hyperlink r:id="rId13" w:history="1">
        <w:r w:rsidR="00472DF0" w:rsidRPr="004465AA">
          <w:rPr>
            <w:rStyle w:val="Hyperlink"/>
            <w:rFonts w:ascii="Calibri Light" w:hAnsi="Calibri Light"/>
          </w:rPr>
          <w:t>henryholland@darlaston.graceacademy.org.uk</w:t>
        </w:r>
      </w:hyperlink>
      <w:r w:rsidR="00472DF0">
        <w:rPr>
          <w:rFonts w:ascii="Calibri Light" w:hAnsi="Calibri Light"/>
        </w:rPr>
        <w:t xml:space="preserve"> and </w:t>
      </w:r>
      <w:hyperlink r:id="rId14" w:history="1">
        <w:r w:rsidR="00472DF0" w:rsidRPr="004465AA">
          <w:rPr>
            <w:rStyle w:val="Hyperlink"/>
            <w:rFonts w:ascii="Calibri Light" w:hAnsi="Calibri Light"/>
          </w:rPr>
          <w:t>lindsayprentice@darlaston.graceacademy.org.uk</w:t>
        </w:r>
      </w:hyperlink>
      <w:r w:rsidR="00472DF0">
        <w:rPr>
          <w:rFonts w:ascii="Calibri Light" w:hAnsi="Calibri Light"/>
        </w:rPr>
        <w:t xml:space="preserve"> </w:t>
      </w:r>
    </w:p>
    <w:p w14:paraId="62F560BD" w14:textId="06620EA4" w:rsidR="00EF4E22" w:rsidRPr="005540DA" w:rsidRDefault="00EF4E22" w:rsidP="00472DF0">
      <w:pPr>
        <w:pStyle w:val="NormalWeb"/>
        <w:spacing w:before="0" w:beforeAutospacing="0" w:after="120" w:afterAutospacing="0"/>
        <w:ind w:left="284"/>
        <w:rPr>
          <w:rFonts w:ascii="Calibri Light" w:hAnsi="Calibri Light" w:cstheme="minorHAnsi"/>
          <w:szCs w:val="22"/>
        </w:rPr>
      </w:pPr>
      <w:r w:rsidRPr="00335FDA">
        <w:rPr>
          <w:rFonts w:ascii="Calibri Light" w:hAnsi="Calibri Light" w:cstheme="minorHAnsi"/>
          <w:szCs w:val="22"/>
        </w:rPr>
        <w:t>The completed form must be returned no later than</w:t>
      </w:r>
      <w:r>
        <w:rPr>
          <w:rFonts w:ascii="Calibri Light" w:hAnsi="Calibri Light" w:cstheme="minorHAnsi"/>
          <w:szCs w:val="22"/>
        </w:rPr>
        <w:t xml:space="preserve"> </w:t>
      </w:r>
      <w:r w:rsidR="00BE449A">
        <w:rPr>
          <w:rFonts w:ascii="Calibri Light" w:hAnsi="Calibri Light" w:cstheme="minorHAnsi"/>
          <w:b/>
          <w:szCs w:val="22"/>
        </w:rPr>
        <w:t>18 August</w:t>
      </w:r>
      <w:r w:rsidR="00BE449A">
        <w:rPr>
          <w:rFonts w:ascii="Calibri Light" w:hAnsi="Calibri Light" w:cstheme="minorHAnsi"/>
          <w:szCs w:val="22"/>
        </w:rPr>
        <w:t xml:space="preserve"> </w:t>
      </w:r>
      <w:r w:rsidR="00BE449A" w:rsidRPr="00BE449A">
        <w:rPr>
          <w:rFonts w:ascii="Calibri Light" w:hAnsi="Calibri Light" w:cstheme="minorHAnsi"/>
          <w:b/>
          <w:szCs w:val="22"/>
        </w:rPr>
        <w:t>2021</w:t>
      </w:r>
      <w:r w:rsidR="00BE449A">
        <w:rPr>
          <w:rFonts w:ascii="Calibri Light" w:hAnsi="Calibri Light" w:cstheme="minorHAnsi"/>
          <w:szCs w:val="22"/>
        </w:rPr>
        <w:t xml:space="preserve"> </w:t>
      </w:r>
      <w:r>
        <w:rPr>
          <w:rFonts w:ascii="Calibri Light" w:hAnsi="Calibri Light" w:cstheme="minorHAnsi"/>
          <w:szCs w:val="22"/>
        </w:rPr>
        <w:t>if candidates are considering an appeal of final grades. This is to ensure sufficient time to complete the request before appeal deadline</w:t>
      </w:r>
      <w:r w:rsidR="00BE449A">
        <w:rPr>
          <w:rFonts w:ascii="Calibri Light" w:hAnsi="Calibri Light" w:cstheme="minorHAnsi"/>
          <w:szCs w:val="22"/>
        </w:rPr>
        <w:t>s</w:t>
      </w:r>
      <w:r>
        <w:rPr>
          <w:rFonts w:ascii="Calibri Light" w:hAnsi="Calibri Light" w:cstheme="minorHAnsi"/>
          <w:szCs w:val="22"/>
        </w:rPr>
        <w:t>.</w:t>
      </w:r>
    </w:p>
    <w:p w14:paraId="5D64CE31" w14:textId="77777777" w:rsidR="005540DA" w:rsidRPr="00335FDA" w:rsidRDefault="005540DA" w:rsidP="00472DF0">
      <w:pPr>
        <w:ind w:left="284" w:right="129"/>
        <w:rPr>
          <w:rFonts w:ascii="Calibri Light" w:hAnsi="Calibri Light"/>
          <w:u w:val="single"/>
        </w:rPr>
      </w:pPr>
      <w:r w:rsidRPr="00335FDA">
        <w:rPr>
          <w:rFonts w:ascii="Calibri Light" w:hAnsi="Calibri Light"/>
          <w:b/>
          <w:u w:val="single"/>
        </w:rPr>
        <w:t>REQUEST DETAILS</w:t>
      </w:r>
      <w:r w:rsidRPr="00335FDA">
        <w:rPr>
          <w:rFonts w:ascii="Calibri Light" w:hAnsi="Calibri Light"/>
          <w:u w:val="single"/>
        </w:rPr>
        <w:t xml:space="preserve"> </w:t>
      </w:r>
    </w:p>
    <w:p w14:paraId="7F4727DB" w14:textId="77777777" w:rsidR="005540DA" w:rsidRPr="00335FDA" w:rsidRDefault="005540DA" w:rsidP="00472DF0">
      <w:pPr>
        <w:ind w:left="284" w:right="129"/>
        <w:rPr>
          <w:rFonts w:ascii="Calibri Light" w:hAnsi="Calibri Light"/>
          <w:b/>
          <w:i/>
        </w:rPr>
      </w:pPr>
      <w:r w:rsidRPr="00335FDA">
        <w:rPr>
          <w:rFonts w:ascii="Calibri Light" w:hAnsi="Calibri Light"/>
        </w:rPr>
        <w:t>I have read the above and would like to make the following request:</w:t>
      </w:r>
    </w:p>
    <w:tbl>
      <w:tblPr>
        <w:tblStyle w:val="TableGrid"/>
        <w:tblpPr w:leftFromText="180" w:rightFromText="180" w:vertAnchor="text" w:horzAnchor="margin" w:tblpX="137" w:tblpY="-37"/>
        <w:tblW w:w="10206" w:type="dxa"/>
        <w:tblLook w:val="04A0" w:firstRow="1" w:lastRow="0" w:firstColumn="1" w:lastColumn="0" w:noHBand="0" w:noVBand="1"/>
      </w:tblPr>
      <w:tblGrid>
        <w:gridCol w:w="2547"/>
        <w:gridCol w:w="1701"/>
        <w:gridCol w:w="1847"/>
        <w:gridCol w:w="4111"/>
      </w:tblGrid>
      <w:tr w:rsidR="005540DA" w:rsidRPr="00335FDA" w14:paraId="1AA599BF" w14:textId="77777777" w:rsidTr="00B22388">
        <w:trPr>
          <w:trHeight w:val="412"/>
        </w:trPr>
        <w:tc>
          <w:tcPr>
            <w:tcW w:w="2547" w:type="dxa"/>
            <w:vAlign w:val="center"/>
          </w:tcPr>
          <w:p w14:paraId="3506C9AE" w14:textId="77777777" w:rsidR="005540DA" w:rsidRPr="00335FDA" w:rsidRDefault="005540DA" w:rsidP="00D57F39">
            <w:pPr>
              <w:rPr>
                <w:rFonts w:ascii="Calibri Light" w:hAnsi="Calibri Light"/>
                <w:b/>
              </w:rPr>
            </w:pPr>
            <w:r w:rsidRPr="00335FDA">
              <w:rPr>
                <w:rFonts w:ascii="Calibri Light" w:hAnsi="Calibri Light"/>
                <w:b/>
              </w:rPr>
              <w:t>Candidate Number</w:t>
            </w:r>
          </w:p>
        </w:tc>
        <w:tc>
          <w:tcPr>
            <w:tcW w:w="1701" w:type="dxa"/>
            <w:vAlign w:val="center"/>
          </w:tcPr>
          <w:p w14:paraId="6073DECB" w14:textId="430C316B" w:rsidR="005540DA" w:rsidRPr="00335FDA" w:rsidRDefault="005540DA" w:rsidP="00F8768C">
            <w:pPr>
              <w:rPr>
                <w:rFonts w:ascii="Calibri Light" w:hAnsi="Calibri Light"/>
              </w:rPr>
            </w:pPr>
          </w:p>
        </w:tc>
        <w:tc>
          <w:tcPr>
            <w:tcW w:w="1847" w:type="dxa"/>
            <w:vAlign w:val="center"/>
          </w:tcPr>
          <w:p w14:paraId="5836EFA1" w14:textId="77777777" w:rsidR="005540DA" w:rsidRPr="00335FDA" w:rsidRDefault="005540DA" w:rsidP="00D57F39">
            <w:pPr>
              <w:rPr>
                <w:rFonts w:ascii="Calibri Light" w:hAnsi="Calibri Light"/>
                <w:b/>
              </w:rPr>
            </w:pPr>
            <w:r w:rsidRPr="00335FDA">
              <w:rPr>
                <w:rFonts w:ascii="Calibri Light" w:hAnsi="Calibri Light"/>
                <w:b/>
              </w:rPr>
              <w:t>Candidate Name</w:t>
            </w:r>
          </w:p>
        </w:tc>
        <w:tc>
          <w:tcPr>
            <w:tcW w:w="4111" w:type="dxa"/>
            <w:vAlign w:val="center"/>
          </w:tcPr>
          <w:p w14:paraId="4E93E42E" w14:textId="73DD34AC" w:rsidR="005540DA" w:rsidRPr="00335FDA" w:rsidRDefault="005540DA" w:rsidP="00D57F39">
            <w:pPr>
              <w:rPr>
                <w:rFonts w:ascii="Calibri Light" w:hAnsi="Calibri Light"/>
              </w:rPr>
            </w:pPr>
          </w:p>
        </w:tc>
      </w:tr>
      <w:tr w:rsidR="00BE449A" w:rsidRPr="00335FDA" w14:paraId="0C68AB8B" w14:textId="77777777" w:rsidTr="00A21CFA">
        <w:trPr>
          <w:trHeight w:val="412"/>
        </w:trPr>
        <w:tc>
          <w:tcPr>
            <w:tcW w:w="2547" w:type="dxa"/>
            <w:vAlign w:val="center"/>
          </w:tcPr>
          <w:p w14:paraId="5AF75E1B" w14:textId="4F6ED794" w:rsidR="00BE449A" w:rsidRPr="00335FDA" w:rsidRDefault="00BE449A" w:rsidP="00D57F39">
            <w:pPr>
              <w:rPr>
                <w:rFonts w:ascii="Calibri Light" w:hAnsi="Calibri Light"/>
                <w:b/>
              </w:rPr>
            </w:pPr>
            <w:r>
              <w:rPr>
                <w:rFonts w:ascii="Calibri Light" w:hAnsi="Calibri Light"/>
                <w:b/>
              </w:rPr>
              <w:t>Subject</w:t>
            </w:r>
          </w:p>
        </w:tc>
        <w:tc>
          <w:tcPr>
            <w:tcW w:w="7659" w:type="dxa"/>
            <w:gridSpan w:val="3"/>
            <w:vAlign w:val="center"/>
          </w:tcPr>
          <w:p w14:paraId="3E318283" w14:textId="77777777" w:rsidR="00BE449A" w:rsidRPr="00335FDA" w:rsidRDefault="00BE449A" w:rsidP="00D57F39">
            <w:pPr>
              <w:rPr>
                <w:rFonts w:ascii="Calibri Light" w:hAnsi="Calibri Light"/>
              </w:rPr>
            </w:pPr>
          </w:p>
        </w:tc>
      </w:tr>
      <w:tr w:rsidR="00BE449A" w:rsidRPr="00335FDA" w14:paraId="7E42225A" w14:textId="77777777" w:rsidTr="00BE449A">
        <w:trPr>
          <w:trHeight w:val="447"/>
        </w:trPr>
        <w:tc>
          <w:tcPr>
            <w:tcW w:w="10206" w:type="dxa"/>
            <w:gridSpan w:val="4"/>
            <w:vAlign w:val="center"/>
          </w:tcPr>
          <w:p w14:paraId="7EC37AD8" w14:textId="792CF2BF" w:rsidR="00BE449A" w:rsidRDefault="00BE449A" w:rsidP="00BE449A">
            <w:pPr>
              <w:rPr>
                <w:rFonts w:ascii="Calibri Light" w:hAnsi="Calibri Light"/>
                <w:b/>
              </w:rPr>
            </w:pPr>
            <w:r>
              <w:rPr>
                <w:rFonts w:ascii="Calibri Light" w:hAnsi="Calibri Light"/>
                <w:b/>
              </w:rPr>
              <w:t xml:space="preserve">Information </w:t>
            </w:r>
            <w:r w:rsidRPr="000D78C9">
              <w:rPr>
                <w:rFonts w:ascii="Calibri Light" w:hAnsi="Calibri Light"/>
                <w:b/>
              </w:rPr>
              <w:t>Requested</w:t>
            </w:r>
            <w:r>
              <w:rPr>
                <w:rFonts w:ascii="Calibri Light" w:hAnsi="Calibri Light"/>
                <w:b/>
              </w:rPr>
              <w:t>:</w:t>
            </w:r>
          </w:p>
          <w:p w14:paraId="05007982" w14:textId="4CB88212" w:rsidR="00BE449A" w:rsidRPr="00335FDA" w:rsidRDefault="00BE449A" w:rsidP="00BE449A">
            <w:pPr>
              <w:rPr>
                <w:rFonts w:ascii="Calibri Light" w:hAnsi="Calibri Light"/>
              </w:rPr>
            </w:pPr>
            <w:r>
              <w:rPr>
                <w:rFonts w:ascii="Calibri Light" w:hAnsi="Calibri Light"/>
                <w:i/>
                <w:sz w:val="22"/>
              </w:rPr>
              <w:t>W</w:t>
            </w:r>
            <w:r w:rsidRPr="00B22388">
              <w:rPr>
                <w:rFonts w:ascii="Calibri Light" w:hAnsi="Calibri Light"/>
                <w:i/>
                <w:sz w:val="22"/>
              </w:rPr>
              <w:t xml:space="preserve">rite all </w:t>
            </w:r>
            <w:r>
              <w:rPr>
                <w:rFonts w:ascii="Calibri Light" w:hAnsi="Calibri Light"/>
                <w:i/>
                <w:sz w:val="22"/>
              </w:rPr>
              <w:t xml:space="preserve">evidence </w:t>
            </w:r>
            <w:r w:rsidRPr="00B22388">
              <w:rPr>
                <w:rFonts w:ascii="Calibri Light" w:hAnsi="Calibri Light"/>
                <w:i/>
                <w:sz w:val="22"/>
              </w:rPr>
              <w:t>requested</w:t>
            </w:r>
            <w:r>
              <w:rPr>
                <w:rFonts w:ascii="Calibri Light" w:hAnsi="Calibri Light"/>
                <w:i/>
                <w:sz w:val="22"/>
              </w:rPr>
              <w:t xml:space="preserve"> in the box below </w:t>
            </w:r>
          </w:p>
        </w:tc>
      </w:tr>
      <w:tr w:rsidR="00BE449A" w:rsidRPr="000D78C9" w14:paraId="05846D42" w14:textId="77777777" w:rsidTr="00BE449A">
        <w:trPr>
          <w:trHeight w:val="5203"/>
        </w:trPr>
        <w:tc>
          <w:tcPr>
            <w:tcW w:w="10206" w:type="dxa"/>
            <w:gridSpan w:val="4"/>
          </w:tcPr>
          <w:p w14:paraId="3929D84E" w14:textId="45D0BC86" w:rsidR="00BE449A" w:rsidRPr="003C19AA" w:rsidRDefault="00BE449A" w:rsidP="00B22388">
            <w:pPr>
              <w:rPr>
                <w:rFonts w:ascii="Calibri Light" w:hAnsi="Calibri Light"/>
              </w:rPr>
            </w:pPr>
          </w:p>
        </w:tc>
      </w:tr>
    </w:tbl>
    <w:p w14:paraId="16AD6FF8" w14:textId="0155A0E0" w:rsidR="002C3D20" w:rsidRPr="002C3D20" w:rsidRDefault="000D78C9" w:rsidP="002C3D20">
      <w:pPr>
        <w:ind w:left="426" w:right="413"/>
        <w:rPr>
          <w:rFonts w:ascii="Calibri Light" w:hAnsi="Calibri Light"/>
        </w:rPr>
      </w:pPr>
      <w:r>
        <w:rPr>
          <w:rFonts w:ascii="Calibri Light" w:hAnsi="Calibri Light"/>
        </w:rPr>
        <w:t>I understand that I will be alerted by Grace Academy Darlaston when the request</w:t>
      </w:r>
      <w:r w:rsidR="00472DF0">
        <w:rPr>
          <w:rFonts w:ascii="Calibri Light" w:hAnsi="Calibri Light"/>
        </w:rPr>
        <w:t xml:space="preserve"> </w:t>
      </w:r>
      <w:r>
        <w:rPr>
          <w:rFonts w:ascii="Calibri Light" w:hAnsi="Calibri Light"/>
        </w:rPr>
        <w:t>is available.</w:t>
      </w:r>
    </w:p>
    <w:tbl>
      <w:tblPr>
        <w:tblStyle w:val="TableGrid"/>
        <w:tblpPr w:leftFromText="180" w:rightFromText="180" w:vertAnchor="text" w:horzAnchor="margin" w:tblpX="137" w:tblpY="-37"/>
        <w:tblW w:w="10206" w:type="dxa"/>
        <w:tblLook w:val="04A0" w:firstRow="1" w:lastRow="0" w:firstColumn="1" w:lastColumn="0" w:noHBand="0" w:noVBand="1"/>
      </w:tblPr>
      <w:tblGrid>
        <w:gridCol w:w="2835"/>
        <w:gridCol w:w="4374"/>
        <w:gridCol w:w="729"/>
        <w:gridCol w:w="2268"/>
      </w:tblGrid>
      <w:tr w:rsidR="005540DA" w:rsidRPr="00335FDA" w14:paraId="6ED6AD93" w14:textId="77777777" w:rsidTr="00D57F39">
        <w:trPr>
          <w:trHeight w:val="277"/>
        </w:trPr>
        <w:tc>
          <w:tcPr>
            <w:tcW w:w="2835" w:type="dxa"/>
            <w:vAlign w:val="center"/>
          </w:tcPr>
          <w:p w14:paraId="1197023E" w14:textId="77777777" w:rsidR="005540DA" w:rsidRPr="00335FDA" w:rsidRDefault="005540DA" w:rsidP="00D57F39">
            <w:pPr>
              <w:rPr>
                <w:rFonts w:ascii="Calibri Light" w:hAnsi="Calibri Light"/>
                <w:b/>
              </w:rPr>
            </w:pPr>
            <w:r w:rsidRPr="00335FDA">
              <w:rPr>
                <w:rFonts w:ascii="Calibri Light" w:hAnsi="Calibri Light"/>
                <w:b/>
              </w:rPr>
              <w:t>Candidate Signature</w:t>
            </w:r>
          </w:p>
        </w:tc>
        <w:tc>
          <w:tcPr>
            <w:tcW w:w="4374" w:type="dxa"/>
            <w:vAlign w:val="center"/>
          </w:tcPr>
          <w:p w14:paraId="693DC782" w14:textId="77777777" w:rsidR="005540DA" w:rsidRPr="00335FDA" w:rsidRDefault="005540DA" w:rsidP="00D57F39">
            <w:pPr>
              <w:rPr>
                <w:rFonts w:ascii="Calibri Light" w:hAnsi="Calibri Light"/>
              </w:rPr>
            </w:pPr>
          </w:p>
        </w:tc>
        <w:tc>
          <w:tcPr>
            <w:tcW w:w="729" w:type="dxa"/>
            <w:vAlign w:val="center"/>
          </w:tcPr>
          <w:p w14:paraId="021BAEE8" w14:textId="77777777" w:rsidR="005540DA" w:rsidRPr="00335FDA" w:rsidRDefault="005540DA" w:rsidP="00D57F39">
            <w:pPr>
              <w:rPr>
                <w:rFonts w:ascii="Calibri Light" w:hAnsi="Calibri Light"/>
                <w:b/>
              </w:rPr>
            </w:pPr>
            <w:r w:rsidRPr="00335FDA">
              <w:rPr>
                <w:rFonts w:ascii="Calibri Light" w:hAnsi="Calibri Light"/>
                <w:b/>
              </w:rPr>
              <w:t>Date</w:t>
            </w:r>
          </w:p>
        </w:tc>
        <w:tc>
          <w:tcPr>
            <w:tcW w:w="2268" w:type="dxa"/>
            <w:vAlign w:val="center"/>
          </w:tcPr>
          <w:p w14:paraId="7B11A43D" w14:textId="77777777" w:rsidR="005540DA" w:rsidRPr="00335FDA" w:rsidRDefault="005540DA" w:rsidP="00D57F39">
            <w:pPr>
              <w:rPr>
                <w:rFonts w:ascii="Calibri Light" w:hAnsi="Calibri Light"/>
              </w:rPr>
            </w:pPr>
          </w:p>
        </w:tc>
      </w:tr>
    </w:tbl>
    <w:tbl>
      <w:tblPr>
        <w:tblStyle w:val="TableGrid"/>
        <w:tblpPr w:leftFromText="180" w:rightFromText="180" w:vertAnchor="text" w:horzAnchor="margin" w:tblpXSpec="right" w:tblpY="741"/>
        <w:tblOverlap w:val="never"/>
        <w:tblW w:w="0" w:type="auto"/>
        <w:tblLook w:val="04A0" w:firstRow="1" w:lastRow="0" w:firstColumn="1" w:lastColumn="0" w:noHBand="0" w:noVBand="1"/>
      </w:tblPr>
      <w:tblGrid>
        <w:gridCol w:w="1555"/>
        <w:gridCol w:w="1871"/>
      </w:tblGrid>
      <w:tr w:rsidR="002666AF" w:rsidRPr="00335FDA" w14:paraId="0234F67B" w14:textId="77777777" w:rsidTr="002666AF">
        <w:tc>
          <w:tcPr>
            <w:tcW w:w="3426" w:type="dxa"/>
            <w:gridSpan w:val="2"/>
            <w:shd w:val="clear" w:color="auto" w:fill="FDE9D9" w:themeFill="accent6" w:themeFillTint="33"/>
            <w:vAlign w:val="center"/>
          </w:tcPr>
          <w:p w14:paraId="22FA950E" w14:textId="77777777" w:rsidR="002666AF" w:rsidRPr="00335FDA" w:rsidRDefault="002666AF" w:rsidP="002666AF">
            <w:pPr>
              <w:jc w:val="center"/>
              <w:rPr>
                <w:rFonts w:ascii="Calibri Light" w:eastAsia="Times New Roman" w:hAnsi="Calibri Light" w:cs="Arial"/>
                <w:b/>
                <w:sz w:val="28"/>
                <w:szCs w:val="28"/>
              </w:rPr>
            </w:pPr>
            <w:r w:rsidRPr="00335FDA">
              <w:rPr>
                <w:rFonts w:ascii="Calibri Light" w:hAnsi="Calibri Light"/>
                <w:b/>
                <w:sz w:val="20"/>
                <w:szCs w:val="20"/>
              </w:rPr>
              <w:t>FOR CENTRE USE ONLY</w:t>
            </w:r>
          </w:p>
        </w:tc>
      </w:tr>
      <w:tr w:rsidR="002666AF" w:rsidRPr="00335FDA" w14:paraId="50F7BE8B" w14:textId="77777777" w:rsidTr="002666AF">
        <w:trPr>
          <w:trHeight w:val="345"/>
        </w:trPr>
        <w:tc>
          <w:tcPr>
            <w:tcW w:w="1555" w:type="dxa"/>
            <w:shd w:val="clear" w:color="auto" w:fill="FDE9D9" w:themeFill="accent6" w:themeFillTint="33"/>
            <w:vAlign w:val="center"/>
          </w:tcPr>
          <w:p w14:paraId="44E08F98" w14:textId="77777777" w:rsidR="002666AF" w:rsidRPr="00335FDA" w:rsidRDefault="002666AF" w:rsidP="002666AF">
            <w:pPr>
              <w:spacing w:before="0"/>
              <w:rPr>
                <w:rFonts w:ascii="Calibri Light" w:eastAsia="Times New Roman" w:hAnsi="Calibri Light" w:cs="Arial"/>
                <w:sz w:val="28"/>
                <w:szCs w:val="28"/>
              </w:rPr>
            </w:pPr>
            <w:r w:rsidRPr="00335FDA">
              <w:rPr>
                <w:rFonts w:ascii="Calibri Light" w:hAnsi="Calibri Light"/>
                <w:sz w:val="20"/>
                <w:szCs w:val="20"/>
              </w:rPr>
              <w:t>Date received</w:t>
            </w:r>
          </w:p>
        </w:tc>
        <w:tc>
          <w:tcPr>
            <w:tcW w:w="1871" w:type="dxa"/>
          </w:tcPr>
          <w:p w14:paraId="75F19BED" w14:textId="77777777" w:rsidR="002666AF" w:rsidRPr="00335FDA" w:rsidRDefault="002666AF" w:rsidP="002666AF">
            <w:pPr>
              <w:spacing w:before="0"/>
              <w:rPr>
                <w:rFonts w:ascii="Calibri Light" w:eastAsia="Times New Roman" w:hAnsi="Calibri Light" w:cs="Arial"/>
                <w:b/>
                <w:color w:val="003399"/>
                <w:sz w:val="20"/>
                <w:szCs w:val="20"/>
              </w:rPr>
            </w:pPr>
          </w:p>
        </w:tc>
      </w:tr>
      <w:tr w:rsidR="002666AF" w:rsidRPr="00335FDA" w14:paraId="17898FB9" w14:textId="77777777" w:rsidTr="002666AF">
        <w:trPr>
          <w:trHeight w:val="70"/>
        </w:trPr>
        <w:tc>
          <w:tcPr>
            <w:tcW w:w="1555" w:type="dxa"/>
            <w:shd w:val="clear" w:color="auto" w:fill="FDE9D9" w:themeFill="accent6" w:themeFillTint="33"/>
            <w:vAlign w:val="center"/>
          </w:tcPr>
          <w:p w14:paraId="4B55C69E" w14:textId="77777777" w:rsidR="002666AF" w:rsidRPr="00335FDA" w:rsidRDefault="002666AF" w:rsidP="002666AF">
            <w:pPr>
              <w:spacing w:before="0"/>
              <w:rPr>
                <w:rFonts w:ascii="Calibri Light" w:hAnsi="Calibri Light"/>
                <w:sz w:val="20"/>
                <w:szCs w:val="20"/>
              </w:rPr>
            </w:pPr>
            <w:r>
              <w:rPr>
                <w:rFonts w:ascii="Calibri Light" w:hAnsi="Calibri Light"/>
                <w:sz w:val="20"/>
                <w:szCs w:val="20"/>
              </w:rPr>
              <w:t>Date Completed</w:t>
            </w:r>
            <w:r w:rsidRPr="00335FDA">
              <w:rPr>
                <w:rFonts w:ascii="Calibri Light" w:hAnsi="Calibri Light"/>
                <w:sz w:val="20"/>
                <w:szCs w:val="20"/>
              </w:rPr>
              <w:t xml:space="preserve"> </w:t>
            </w:r>
          </w:p>
        </w:tc>
        <w:tc>
          <w:tcPr>
            <w:tcW w:w="1871" w:type="dxa"/>
          </w:tcPr>
          <w:p w14:paraId="34B1795C" w14:textId="77777777" w:rsidR="002666AF" w:rsidRPr="00335FDA" w:rsidRDefault="002666AF" w:rsidP="002666AF">
            <w:pPr>
              <w:spacing w:before="0"/>
              <w:rPr>
                <w:rFonts w:ascii="Calibri Light" w:eastAsia="Times New Roman" w:hAnsi="Calibri Light" w:cs="Arial"/>
                <w:b/>
                <w:color w:val="003399"/>
                <w:sz w:val="20"/>
                <w:szCs w:val="20"/>
              </w:rPr>
            </w:pPr>
          </w:p>
        </w:tc>
      </w:tr>
    </w:tbl>
    <w:p w14:paraId="16580646" w14:textId="77777777" w:rsidR="000D78C9" w:rsidRPr="00C201E4" w:rsidRDefault="005540DA" w:rsidP="000D78C9">
      <w:pPr>
        <w:jc w:val="center"/>
        <w:rPr>
          <w:rFonts w:ascii="Calibri Light" w:hAnsi="Calibri Light"/>
          <w:b/>
          <w:i/>
          <w:sz w:val="20"/>
          <w:szCs w:val="20"/>
        </w:rPr>
      </w:pPr>
      <w:r w:rsidRPr="00C201E4">
        <w:rPr>
          <w:rFonts w:ascii="Calibri Light" w:hAnsi="Calibri Light"/>
          <w:b/>
          <w:i/>
          <w:sz w:val="20"/>
          <w:szCs w:val="20"/>
        </w:rPr>
        <w:t>This form will be retained on the centre’s files for at least six months.</w:t>
      </w:r>
    </w:p>
    <w:bookmarkEnd w:id="0"/>
    <w:p w14:paraId="2F856BD3" w14:textId="39181863" w:rsidR="005540DA" w:rsidRDefault="005540DA" w:rsidP="002666AF">
      <w:pPr>
        <w:rPr>
          <w:rFonts w:ascii="Calibri Light" w:hAnsi="Calibri Light"/>
          <w:i/>
        </w:rPr>
      </w:pPr>
    </w:p>
    <w:sectPr w:rsidR="005540DA" w:rsidSect="00972530">
      <w:footerReference w:type="first" r:id="rId15"/>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B90D4" w14:textId="77777777" w:rsidR="00621EC0" w:rsidRDefault="00621EC0" w:rsidP="00572EAE">
      <w:pPr>
        <w:spacing w:after="0"/>
      </w:pPr>
      <w:r>
        <w:separator/>
      </w:r>
    </w:p>
  </w:endnote>
  <w:endnote w:type="continuationSeparator" w:id="0">
    <w:p w14:paraId="37417675" w14:textId="77777777" w:rsidR="00621EC0" w:rsidRDefault="00621EC0"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06E30" w14:textId="77777777" w:rsidR="008624CF" w:rsidRPr="00A510DE" w:rsidRDefault="008624CF"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E5550" w14:textId="77777777" w:rsidR="00621EC0" w:rsidRDefault="00621EC0" w:rsidP="00572EAE">
      <w:pPr>
        <w:spacing w:after="0"/>
      </w:pPr>
      <w:r>
        <w:separator/>
      </w:r>
    </w:p>
  </w:footnote>
  <w:footnote w:type="continuationSeparator" w:id="0">
    <w:p w14:paraId="33619289" w14:textId="77777777" w:rsidR="00621EC0" w:rsidRDefault="00621EC0"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6E47"/>
    <w:multiLevelType w:val="hybridMultilevel"/>
    <w:tmpl w:val="B25AA0E0"/>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00959"/>
    <w:multiLevelType w:val="hybridMultilevel"/>
    <w:tmpl w:val="94F636D0"/>
    <w:lvl w:ilvl="0" w:tplc="B600B98C">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309E1"/>
    <w:multiLevelType w:val="hybridMultilevel"/>
    <w:tmpl w:val="45A407D8"/>
    <w:lvl w:ilvl="0" w:tplc="B4025EF8">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7C30"/>
    <w:multiLevelType w:val="hybridMultilevel"/>
    <w:tmpl w:val="095C7088"/>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7599F"/>
    <w:multiLevelType w:val="hybridMultilevel"/>
    <w:tmpl w:val="BE0A23EA"/>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13D7E"/>
    <w:multiLevelType w:val="hybridMultilevel"/>
    <w:tmpl w:val="5CCEC7F2"/>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977B67"/>
    <w:multiLevelType w:val="hybridMultilevel"/>
    <w:tmpl w:val="EFE26650"/>
    <w:lvl w:ilvl="0" w:tplc="EE54A0E4">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62A6B1C"/>
    <w:multiLevelType w:val="hybridMultilevel"/>
    <w:tmpl w:val="D44616FE"/>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C7142F"/>
    <w:multiLevelType w:val="hybridMultilevel"/>
    <w:tmpl w:val="7B6E95B6"/>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F7B76"/>
    <w:multiLevelType w:val="hybridMultilevel"/>
    <w:tmpl w:val="5AAA882A"/>
    <w:lvl w:ilvl="0" w:tplc="B600B98C">
      <w:start w:val="1"/>
      <w:numFmt w:val="bullet"/>
      <w:lvlText w:val=""/>
      <w:lvlJc w:val="left"/>
      <w:pPr>
        <w:ind w:left="1080" w:hanging="360"/>
      </w:pPr>
      <w:rPr>
        <w:rFonts w:ascii="Wingdings 3" w:hAnsi="Wingdings 3"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C3B42"/>
    <w:multiLevelType w:val="hybridMultilevel"/>
    <w:tmpl w:val="21EEE838"/>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97300"/>
    <w:multiLevelType w:val="hybridMultilevel"/>
    <w:tmpl w:val="9580DB56"/>
    <w:lvl w:ilvl="0" w:tplc="13EC840E">
      <w:start w:val="1"/>
      <w:numFmt w:val="bullet"/>
      <w:lvlText w:val=""/>
      <w:lvlJc w:val="left"/>
      <w:pPr>
        <w:ind w:left="3108" w:hanging="360"/>
      </w:pPr>
      <w:rPr>
        <w:rFonts w:ascii="Symbol" w:hAnsi="Symbol" w:hint="default"/>
        <w:color w:val="auto"/>
      </w:rPr>
    </w:lvl>
    <w:lvl w:ilvl="1" w:tplc="08090003" w:tentative="1">
      <w:start w:val="1"/>
      <w:numFmt w:val="bullet"/>
      <w:lvlText w:val="o"/>
      <w:lvlJc w:val="left"/>
      <w:pPr>
        <w:ind w:left="3828" w:hanging="360"/>
      </w:pPr>
      <w:rPr>
        <w:rFonts w:ascii="Courier New" w:hAnsi="Courier New" w:cs="Courier New" w:hint="default"/>
      </w:rPr>
    </w:lvl>
    <w:lvl w:ilvl="2" w:tplc="08090005" w:tentative="1">
      <w:start w:val="1"/>
      <w:numFmt w:val="bullet"/>
      <w:lvlText w:val=""/>
      <w:lvlJc w:val="left"/>
      <w:pPr>
        <w:ind w:left="4548" w:hanging="360"/>
      </w:pPr>
      <w:rPr>
        <w:rFonts w:ascii="Wingdings" w:hAnsi="Wingdings" w:hint="default"/>
      </w:rPr>
    </w:lvl>
    <w:lvl w:ilvl="3" w:tplc="08090001" w:tentative="1">
      <w:start w:val="1"/>
      <w:numFmt w:val="bullet"/>
      <w:lvlText w:val=""/>
      <w:lvlJc w:val="left"/>
      <w:pPr>
        <w:ind w:left="5268" w:hanging="360"/>
      </w:pPr>
      <w:rPr>
        <w:rFonts w:ascii="Symbol" w:hAnsi="Symbol" w:hint="default"/>
      </w:rPr>
    </w:lvl>
    <w:lvl w:ilvl="4" w:tplc="08090003" w:tentative="1">
      <w:start w:val="1"/>
      <w:numFmt w:val="bullet"/>
      <w:lvlText w:val="o"/>
      <w:lvlJc w:val="left"/>
      <w:pPr>
        <w:ind w:left="5988" w:hanging="360"/>
      </w:pPr>
      <w:rPr>
        <w:rFonts w:ascii="Courier New" w:hAnsi="Courier New" w:cs="Courier New" w:hint="default"/>
      </w:rPr>
    </w:lvl>
    <w:lvl w:ilvl="5" w:tplc="08090005" w:tentative="1">
      <w:start w:val="1"/>
      <w:numFmt w:val="bullet"/>
      <w:lvlText w:val=""/>
      <w:lvlJc w:val="left"/>
      <w:pPr>
        <w:ind w:left="6708" w:hanging="360"/>
      </w:pPr>
      <w:rPr>
        <w:rFonts w:ascii="Wingdings" w:hAnsi="Wingdings" w:hint="default"/>
      </w:rPr>
    </w:lvl>
    <w:lvl w:ilvl="6" w:tplc="08090001" w:tentative="1">
      <w:start w:val="1"/>
      <w:numFmt w:val="bullet"/>
      <w:lvlText w:val=""/>
      <w:lvlJc w:val="left"/>
      <w:pPr>
        <w:ind w:left="7428" w:hanging="360"/>
      </w:pPr>
      <w:rPr>
        <w:rFonts w:ascii="Symbol" w:hAnsi="Symbol" w:hint="default"/>
      </w:rPr>
    </w:lvl>
    <w:lvl w:ilvl="7" w:tplc="08090003" w:tentative="1">
      <w:start w:val="1"/>
      <w:numFmt w:val="bullet"/>
      <w:lvlText w:val="o"/>
      <w:lvlJc w:val="left"/>
      <w:pPr>
        <w:ind w:left="8148" w:hanging="360"/>
      </w:pPr>
      <w:rPr>
        <w:rFonts w:ascii="Courier New" w:hAnsi="Courier New" w:cs="Courier New" w:hint="default"/>
      </w:rPr>
    </w:lvl>
    <w:lvl w:ilvl="8" w:tplc="08090005" w:tentative="1">
      <w:start w:val="1"/>
      <w:numFmt w:val="bullet"/>
      <w:lvlText w:val=""/>
      <w:lvlJc w:val="left"/>
      <w:pPr>
        <w:ind w:left="8868" w:hanging="360"/>
      </w:pPr>
      <w:rPr>
        <w:rFonts w:ascii="Wingdings" w:hAnsi="Wingdings" w:hint="default"/>
      </w:rPr>
    </w:lvl>
  </w:abstractNum>
  <w:abstractNum w:abstractNumId="14" w15:restartNumberingAfterBreak="0">
    <w:nsid w:val="2473014B"/>
    <w:multiLevelType w:val="hybridMultilevel"/>
    <w:tmpl w:val="A1CCA9B8"/>
    <w:lvl w:ilvl="0" w:tplc="8B62D95E">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2B77BA"/>
    <w:multiLevelType w:val="hybridMultilevel"/>
    <w:tmpl w:val="C87CB26A"/>
    <w:lvl w:ilvl="0" w:tplc="B4025EF8">
      <w:start w:val="1"/>
      <w:numFmt w:val="bullet"/>
      <w:lvlText w:val=""/>
      <w:lvlJc w:val="left"/>
      <w:pPr>
        <w:ind w:left="720" w:hanging="360"/>
      </w:pPr>
      <w:rPr>
        <w:rFonts w:ascii="Wingdings 3" w:hAnsi="Wingdings 3" w:hint="default"/>
        <w:color w:val="FF33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C01287"/>
    <w:multiLevelType w:val="hybridMultilevel"/>
    <w:tmpl w:val="1EE2221E"/>
    <w:lvl w:ilvl="0" w:tplc="B600B98C">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30153B"/>
    <w:multiLevelType w:val="hybridMultilevel"/>
    <w:tmpl w:val="4C246E8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973F9D"/>
    <w:multiLevelType w:val="hybridMultilevel"/>
    <w:tmpl w:val="4ABC8090"/>
    <w:lvl w:ilvl="0" w:tplc="0AC8F098">
      <w:start w:val="1"/>
      <w:numFmt w:val="bullet"/>
      <w:lvlText w:val=""/>
      <w:lvlJc w:val="left"/>
      <w:pPr>
        <w:ind w:left="720" w:hanging="360"/>
      </w:pPr>
      <w:rPr>
        <w:rFonts w:ascii="Wingdings 3" w:hAnsi="Wingdings 3" w:hint="default"/>
        <w:color w:val="003399"/>
      </w:rPr>
    </w:lvl>
    <w:lvl w:ilvl="1" w:tplc="35CC6240">
      <w:start w:val="1"/>
      <w:numFmt w:val="bullet"/>
      <w:lvlText w:val="•"/>
      <w:lvlJc w:val="left"/>
      <w:pPr>
        <w:ind w:left="1440" w:hanging="360"/>
      </w:pPr>
      <w:rPr>
        <w:rFonts w:ascii="Rockwell" w:hAnsi="Rockwel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DA6829"/>
    <w:multiLevelType w:val="hybridMultilevel"/>
    <w:tmpl w:val="5F5A887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517584"/>
    <w:multiLevelType w:val="hybridMultilevel"/>
    <w:tmpl w:val="512A4538"/>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972F50"/>
    <w:multiLevelType w:val="hybridMultilevel"/>
    <w:tmpl w:val="49BAB6CE"/>
    <w:lvl w:ilvl="0" w:tplc="D9E8147C">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67036D"/>
    <w:multiLevelType w:val="hybridMultilevel"/>
    <w:tmpl w:val="42AC1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CC4C19"/>
    <w:multiLevelType w:val="hybridMultilevel"/>
    <w:tmpl w:val="D95E8DFA"/>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A7A7893"/>
    <w:multiLevelType w:val="hybridMultilevel"/>
    <w:tmpl w:val="C2500EF8"/>
    <w:lvl w:ilvl="0" w:tplc="B600B98C">
      <w:start w:val="1"/>
      <w:numFmt w:val="bullet"/>
      <w:lvlText w:val=""/>
      <w:lvlJc w:val="left"/>
      <w:pPr>
        <w:ind w:left="720" w:hanging="360"/>
      </w:pPr>
      <w:rPr>
        <w:rFonts w:ascii="Wingdings 3" w:hAnsi="Wingdings 3" w:hint="default"/>
        <w:color w:val="003399"/>
      </w:rPr>
    </w:lvl>
    <w:lvl w:ilvl="1" w:tplc="B4025EF8">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FF7E8B"/>
    <w:multiLevelType w:val="hybridMultilevel"/>
    <w:tmpl w:val="01767CD6"/>
    <w:lvl w:ilvl="0" w:tplc="8D9AC8B0">
      <w:numFmt w:val="bullet"/>
      <w:lvlText w:val=""/>
      <w:lvlJc w:val="left"/>
      <w:pPr>
        <w:ind w:left="720" w:hanging="360"/>
      </w:pPr>
      <w:rPr>
        <w:rFonts w:ascii="Wingdings 2" w:hAnsi="Wingdings 2" w:cs="Arial" w:hint="default"/>
        <w:b/>
        <w:i w:val="0"/>
        <w:color w:val="003399"/>
        <w:sz w:val="24"/>
        <w:szCs w:val="28"/>
      </w:rPr>
    </w:lvl>
    <w:lvl w:ilvl="1" w:tplc="08090003">
      <w:start w:val="1"/>
      <w:numFmt w:val="bullet"/>
      <w:lvlText w:val="o"/>
      <w:lvlJc w:val="left"/>
      <w:pPr>
        <w:ind w:left="3930" w:hanging="360"/>
      </w:pPr>
      <w:rPr>
        <w:rFonts w:ascii="Courier New" w:hAnsi="Courier New" w:cs="Courier New" w:hint="default"/>
      </w:rPr>
    </w:lvl>
    <w:lvl w:ilvl="2" w:tplc="08090005" w:tentative="1">
      <w:start w:val="1"/>
      <w:numFmt w:val="bullet"/>
      <w:lvlText w:val=""/>
      <w:lvlJc w:val="left"/>
      <w:pPr>
        <w:ind w:left="4650" w:hanging="360"/>
      </w:pPr>
      <w:rPr>
        <w:rFonts w:ascii="Wingdings" w:hAnsi="Wingdings" w:hint="default"/>
      </w:rPr>
    </w:lvl>
    <w:lvl w:ilvl="3" w:tplc="08090001" w:tentative="1">
      <w:start w:val="1"/>
      <w:numFmt w:val="bullet"/>
      <w:lvlText w:val=""/>
      <w:lvlJc w:val="left"/>
      <w:pPr>
        <w:ind w:left="5370" w:hanging="360"/>
      </w:pPr>
      <w:rPr>
        <w:rFonts w:ascii="Symbol" w:hAnsi="Symbol" w:hint="default"/>
      </w:rPr>
    </w:lvl>
    <w:lvl w:ilvl="4" w:tplc="08090003" w:tentative="1">
      <w:start w:val="1"/>
      <w:numFmt w:val="bullet"/>
      <w:lvlText w:val="o"/>
      <w:lvlJc w:val="left"/>
      <w:pPr>
        <w:ind w:left="6090" w:hanging="360"/>
      </w:pPr>
      <w:rPr>
        <w:rFonts w:ascii="Courier New" w:hAnsi="Courier New" w:cs="Courier New" w:hint="default"/>
      </w:rPr>
    </w:lvl>
    <w:lvl w:ilvl="5" w:tplc="08090005" w:tentative="1">
      <w:start w:val="1"/>
      <w:numFmt w:val="bullet"/>
      <w:lvlText w:val=""/>
      <w:lvlJc w:val="left"/>
      <w:pPr>
        <w:ind w:left="6810" w:hanging="360"/>
      </w:pPr>
      <w:rPr>
        <w:rFonts w:ascii="Wingdings" w:hAnsi="Wingdings" w:hint="default"/>
      </w:rPr>
    </w:lvl>
    <w:lvl w:ilvl="6" w:tplc="08090001" w:tentative="1">
      <w:start w:val="1"/>
      <w:numFmt w:val="bullet"/>
      <w:lvlText w:val=""/>
      <w:lvlJc w:val="left"/>
      <w:pPr>
        <w:ind w:left="7530" w:hanging="360"/>
      </w:pPr>
      <w:rPr>
        <w:rFonts w:ascii="Symbol" w:hAnsi="Symbol" w:hint="default"/>
      </w:rPr>
    </w:lvl>
    <w:lvl w:ilvl="7" w:tplc="08090003" w:tentative="1">
      <w:start w:val="1"/>
      <w:numFmt w:val="bullet"/>
      <w:lvlText w:val="o"/>
      <w:lvlJc w:val="left"/>
      <w:pPr>
        <w:ind w:left="8250" w:hanging="360"/>
      </w:pPr>
      <w:rPr>
        <w:rFonts w:ascii="Courier New" w:hAnsi="Courier New" w:cs="Courier New" w:hint="default"/>
      </w:rPr>
    </w:lvl>
    <w:lvl w:ilvl="8" w:tplc="08090005" w:tentative="1">
      <w:start w:val="1"/>
      <w:numFmt w:val="bullet"/>
      <w:lvlText w:val=""/>
      <w:lvlJc w:val="left"/>
      <w:pPr>
        <w:ind w:left="8970" w:hanging="360"/>
      </w:pPr>
      <w:rPr>
        <w:rFonts w:ascii="Wingdings" w:hAnsi="Wingdings" w:hint="default"/>
      </w:rPr>
    </w:lvl>
  </w:abstractNum>
  <w:abstractNum w:abstractNumId="29" w15:restartNumberingAfterBreak="0">
    <w:nsid w:val="4E473BAB"/>
    <w:multiLevelType w:val="hybridMultilevel"/>
    <w:tmpl w:val="C47A32C2"/>
    <w:lvl w:ilvl="0" w:tplc="DEFC2056">
      <w:start w:val="1"/>
      <w:numFmt w:val="bullet"/>
      <w:lvlText w:val=""/>
      <w:lvlJc w:val="left"/>
      <w:pPr>
        <w:ind w:left="773" w:hanging="360"/>
      </w:pPr>
      <w:rPr>
        <w:rFonts w:ascii="Symbol" w:hAnsi="Symbol" w:hint="default"/>
        <w:color w:val="003399"/>
      </w:rPr>
    </w:lvl>
    <w:lvl w:ilvl="1" w:tplc="08090003">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0"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01020C"/>
    <w:multiLevelType w:val="hybridMultilevel"/>
    <w:tmpl w:val="A314D816"/>
    <w:lvl w:ilvl="0" w:tplc="8B62D95E">
      <w:start w:val="1"/>
      <w:numFmt w:val="decimal"/>
      <w:lvlText w:val="%1."/>
      <w:lvlJc w:val="left"/>
      <w:pPr>
        <w:ind w:left="720" w:hanging="360"/>
      </w:pPr>
      <w:rPr>
        <w:rFonts w:cstheme="minorBidi" w:hint="default"/>
        <w:color w:val="0033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3F6372"/>
    <w:multiLevelType w:val="hybridMultilevel"/>
    <w:tmpl w:val="B1EC2F66"/>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AA561C"/>
    <w:multiLevelType w:val="hybridMultilevel"/>
    <w:tmpl w:val="726065FE"/>
    <w:lvl w:ilvl="0" w:tplc="B600B98C">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FA562E"/>
    <w:multiLevelType w:val="hybridMultilevel"/>
    <w:tmpl w:val="E090A2D4"/>
    <w:lvl w:ilvl="0" w:tplc="DEFC2056">
      <w:start w:val="1"/>
      <w:numFmt w:val="bullet"/>
      <w:lvlText w:val=""/>
      <w:lvlJc w:val="left"/>
      <w:pPr>
        <w:ind w:left="1080" w:hanging="360"/>
      </w:pPr>
      <w:rPr>
        <w:rFonts w:ascii="Symbol" w:hAnsi="Symbol" w:hint="default"/>
        <w:color w:val="00339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07639F1"/>
    <w:multiLevelType w:val="hybridMultilevel"/>
    <w:tmpl w:val="00AE58E2"/>
    <w:lvl w:ilvl="0" w:tplc="DEFC2056">
      <w:start w:val="1"/>
      <w:numFmt w:val="bullet"/>
      <w:lvlText w:val=""/>
      <w:lvlJc w:val="left"/>
      <w:pPr>
        <w:ind w:left="773"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FE6163"/>
    <w:multiLevelType w:val="hybridMultilevel"/>
    <w:tmpl w:val="E23E27B0"/>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29C0E43"/>
    <w:multiLevelType w:val="hybridMultilevel"/>
    <w:tmpl w:val="9F2E26B6"/>
    <w:lvl w:ilvl="0" w:tplc="2F5C581E">
      <w:start w:val="1"/>
      <w:numFmt w:val="bullet"/>
      <w:lvlText w:val=""/>
      <w:lvlJc w:val="left"/>
      <w:pPr>
        <w:ind w:left="720" w:hanging="360"/>
      </w:pPr>
      <w:rPr>
        <w:rFonts w:ascii="Symbol" w:hAnsi="Symbol" w:hint="default"/>
        <w:color w:val="auto"/>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EC034D"/>
    <w:multiLevelType w:val="hybridMultilevel"/>
    <w:tmpl w:val="8482D66E"/>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BC42A4"/>
    <w:multiLevelType w:val="hybridMultilevel"/>
    <w:tmpl w:val="9F1C89DC"/>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AF3888"/>
    <w:multiLevelType w:val="hybridMultilevel"/>
    <w:tmpl w:val="6AEC380C"/>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C611FB"/>
    <w:multiLevelType w:val="hybridMultilevel"/>
    <w:tmpl w:val="197881B4"/>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30"/>
  </w:num>
  <w:num w:numId="4">
    <w:abstractNumId w:val="6"/>
  </w:num>
  <w:num w:numId="5">
    <w:abstractNumId w:val="11"/>
  </w:num>
  <w:num w:numId="6">
    <w:abstractNumId w:val="39"/>
  </w:num>
  <w:num w:numId="7">
    <w:abstractNumId w:val="15"/>
  </w:num>
  <w:num w:numId="8">
    <w:abstractNumId w:val="24"/>
  </w:num>
  <w:num w:numId="9">
    <w:abstractNumId w:val="5"/>
  </w:num>
  <w:num w:numId="10">
    <w:abstractNumId w:val="1"/>
  </w:num>
  <w:num w:numId="11">
    <w:abstractNumId w:val="17"/>
  </w:num>
  <w:num w:numId="12">
    <w:abstractNumId w:val="38"/>
  </w:num>
  <w:num w:numId="13">
    <w:abstractNumId w:val="27"/>
  </w:num>
  <w:num w:numId="14">
    <w:abstractNumId w:val="16"/>
  </w:num>
  <w:num w:numId="15">
    <w:abstractNumId w:val="2"/>
  </w:num>
  <w:num w:numId="16">
    <w:abstractNumId w:val="42"/>
  </w:num>
  <w:num w:numId="17">
    <w:abstractNumId w:val="8"/>
  </w:num>
  <w:num w:numId="18">
    <w:abstractNumId w:val="37"/>
  </w:num>
  <w:num w:numId="19">
    <w:abstractNumId w:val="32"/>
  </w:num>
  <w:num w:numId="20">
    <w:abstractNumId w:val="7"/>
  </w:num>
  <w:num w:numId="21">
    <w:abstractNumId w:val="14"/>
  </w:num>
  <w:num w:numId="22">
    <w:abstractNumId w:val="10"/>
  </w:num>
  <w:num w:numId="23">
    <w:abstractNumId w:val="4"/>
  </w:num>
  <w:num w:numId="24">
    <w:abstractNumId w:val="41"/>
  </w:num>
  <w:num w:numId="25">
    <w:abstractNumId w:val="31"/>
  </w:num>
  <w:num w:numId="26">
    <w:abstractNumId w:val="19"/>
  </w:num>
  <w:num w:numId="27">
    <w:abstractNumId w:val="3"/>
  </w:num>
  <w:num w:numId="28">
    <w:abstractNumId w:val="34"/>
  </w:num>
  <w:num w:numId="29">
    <w:abstractNumId w:val="12"/>
  </w:num>
  <w:num w:numId="30">
    <w:abstractNumId w:val="0"/>
  </w:num>
  <w:num w:numId="31">
    <w:abstractNumId w:val="43"/>
  </w:num>
  <w:num w:numId="32">
    <w:abstractNumId w:val="18"/>
  </w:num>
  <w:num w:numId="33">
    <w:abstractNumId w:val="33"/>
  </w:num>
  <w:num w:numId="34">
    <w:abstractNumId w:val="35"/>
  </w:num>
  <w:num w:numId="35">
    <w:abstractNumId w:val="13"/>
  </w:num>
  <w:num w:numId="36">
    <w:abstractNumId w:val="40"/>
  </w:num>
  <w:num w:numId="37">
    <w:abstractNumId w:val="36"/>
  </w:num>
  <w:num w:numId="38">
    <w:abstractNumId w:val="29"/>
  </w:num>
  <w:num w:numId="39">
    <w:abstractNumId w:val="20"/>
  </w:num>
  <w:num w:numId="40">
    <w:abstractNumId w:val="25"/>
  </w:num>
  <w:num w:numId="41">
    <w:abstractNumId w:val="21"/>
  </w:num>
  <w:num w:numId="42">
    <w:abstractNumId w:val="9"/>
  </w:num>
  <w:num w:numId="43">
    <w:abstractNumId w:val="28"/>
  </w:num>
  <w:num w:numId="4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DD"/>
    <w:rsid w:val="000007FD"/>
    <w:rsid w:val="000012CB"/>
    <w:rsid w:val="00001751"/>
    <w:rsid w:val="00001F1E"/>
    <w:rsid w:val="00003851"/>
    <w:rsid w:val="000059E8"/>
    <w:rsid w:val="0000742A"/>
    <w:rsid w:val="00012A1D"/>
    <w:rsid w:val="000134FC"/>
    <w:rsid w:val="00017704"/>
    <w:rsid w:val="0001770D"/>
    <w:rsid w:val="000201A0"/>
    <w:rsid w:val="00021ACB"/>
    <w:rsid w:val="00025DAF"/>
    <w:rsid w:val="000265A8"/>
    <w:rsid w:val="0003095E"/>
    <w:rsid w:val="00036206"/>
    <w:rsid w:val="0003799B"/>
    <w:rsid w:val="000409C9"/>
    <w:rsid w:val="000412D6"/>
    <w:rsid w:val="000441B5"/>
    <w:rsid w:val="000445FF"/>
    <w:rsid w:val="00044888"/>
    <w:rsid w:val="00045172"/>
    <w:rsid w:val="0004576F"/>
    <w:rsid w:val="000459D4"/>
    <w:rsid w:val="00045EAC"/>
    <w:rsid w:val="00047D77"/>
    <w:rsid w:val="000509F3"/>
    <w:rsid w:val="00051F51"/>
    <w:rsid w:val="0005591C"/>
    <w:rsid w:val="0005650A"/>
    <w:rsid w:val="00056ECD"/>
    <w:rsid w:val="000609D4"/>
    <w:rsid w:val="00062988"/>
    <w:rsid w:val="00064F02"/>
    <w:rsid w:val="000709D9"/>
    <w:rsid w:val="00074A36"/>
    <w:rsid w:val="000750AD"/>
    <w:rsid w:val="000800DE"/>
    <w:rsid w:val="00080423"/>
    <w:rsid w:val="00086102"/>
    <w:rsid w:val="000875A7"/>
    <w:rsid w:val="0009252E"/>
    <w:rsid w:val="00097CF9"/>
    <w:rsid w:val="000A1629"/>
    <w:rsid w:val="000A6652"/>
    <w:rsid w:val="000B0453"/>
    <w:rsid w:val="000B1D55"/>
    <w:rsid w:val="000B2337"/>
    <w:rsid w:val="000B29C9"/>
    <w:rsid w:val="000C118C"/>
    <w:rsid w:val="000D12FC"/>
    <w:rsid w:val="000D1C29"/>
    <w:rsid w:val="000D78C9"/>
    <w:rsid w:val="000E27A5"/>
    <w:rsid w:val="000F34BD"/>
    <w:rsid w:val="000F5577"/>
    <w:rsid w:val="00100BEF"/>
    <w:rsid w:val="00101B52"/>
    <w:rsid w:val="00105BF2"/>
    <w:rsid w:val="00107872"/>
    <w:rsid w:val="00111617"/>
    <w:rsid w:val="00113BA4"/>
    <w:rsid w:val="00115458"/>
    <w:rsid w:val="00120DC6"/>
    <w:rsid w:val="00121EF4"/>
    <w:rsid w:val="001308B6"/>
    <w:rsid w:val="00133C23"/>
    <w:rsid w:val="00134173"/>
    <w:rsid w:val="001345C8"/>
    <w:rsid w:val="00136AC1"/>
    <w:rsid w:val="00142BCC"/>
    <w:rsid w:val="00143D8E"/>
    <w:rsid w:val="0014735C"/>
    <w:rsid w:val="001533D9"/>
    <w:rsid w:val="001551B3"/>
    <w:rsid w:val="00155584"/>
    <w:rsid w:val="00161BEB"/>
    <w:rsid w:val="001673CF"/>
    <w:rsid w:val="00172CF5"/>
    <w:rsid w:val="0017460C"/>
    <w:rsid w:val="0017477E"/>
    <w:rsid w:val="00174B85"/>
    <w:rsid w:val="00175BE9"/>
    <w:rsid w:val="001767B5"/>
    <w:rsid w:val="00177D3E"/>
    <w:rsid w:val="00183428"/>
    <w:rsid w:val="0018449D"/>
    <w:rsid w:val="001844B9"/>
    <w:rsid w:val="00185617"/>
    <w:rsid w:val="00192C81"/>
    <w:rsid w:val="00192E8A"/>
    <w:rsid w:val="00196924"/>
    <w:rsid w:val="00196B3E"/>
    <w:rsid w:val="00196C60"/>
    <w:rsid w:val="001973EE"/>
    <w:rsid w:val="001A0CA6"/>
    <w:rsid w:val="001A24D6"/>
    <w:rsid w:val="001A57D2"/>
    <w:rsid w:val="001B0600"/>
    <w:rsid w:val="001B3F57"/>
    <w:rsid w:val="001B42C8"/>
    <w:rsid w:val="001B51BC"/>
    <w:rsid w:val="001B635E"/>
    <w:rsid w:val="001B73B7"/>
    <w:rsid w:val="001C12A2"/>
    <w:rsid w:val="001D189E"/>
    <w:rsid w:val="001E172B"/>
    <w:rsid w:val="001F0350"/>
    <w:rsid w:val="001F0C28"/>
    <w:rsid w:val="001F4DD8"/>
    <w:rsid w:val="001F59AD"/>
    <w:rsid w:val="001F7769"/>
    <w:rsid w:val="00200ABE"/>
    <w:rsid w:val="00202AFA"/>
    <w:rsid w:val="0020477E"/>
    <w:rsid w:val="0021365B"/>
    <w:rsid w:val="00214318"/>
    <w:rsid w:val="00214342"/>
    <w:rsid w:val="00214CB1"/>
    <w:rsid w:val="002161E9"/>
    <w:rsid w:val="002301A0"/>
    <w:rsid w:val="002322D1"/>
    <w:rsid w:val="0023628E"/>
    <w:rsid w:val="002416DB"/>
    <w:rsid w:val="002417F2"/>
    <w:rsid w:val="00244FC1"/>
    <w:rsid w:val="00247D1F"/>
    <w:rsid w:val="00250816"/>
    <w:rsid w:val="002522E9"/>
    <w:rsid w:val="0025243A"/>
    <w:rsid w:val="00254B9A"/>
    <w:rsid w:val="0025563D"/>
    <w:rsid w:val="0026067D"/>
    <w:rsid w:val="0026639D"/>
    <w:rsid w:val="002666AF"/>
    <w:rsid w:val="00267849"/>
    <w:rsid w:val="002733F6"/>
    <w:rsid w:val="002747EB"/>
    <w:rsid w:val="00283160"/>
    <w:rsid w:val="00283445"/>
    <w:rsid w:val="002837F1"/>
    <w:rsid w:val="002923DF"/>
    <w:rsid w:val="00294309"/>
    <w:rsid w:val="002978B9"/>
    <w:rsid w:val="00297C0F"/>
    <w:rsid w:val="002A1C13"/>
    <w:rsid w:val="002A6A71"/>
    <w:rsid w:val="002A6DDA"/>
    <w:rsid w:val="002A785C"/>
    <w:rsid w:val="002B169B"/>
    <w:rsid w:val="002B2195"/>
    <w:rsid w:val="002B43AE"/>
    <w:rsid w:val="002B5BE7"/>
    <w:rsid w:val="002B5C08"/>
    <w:rsid w:val="002B6E69"/>
    <w:rsid w:val="002C2931"/>
    <w:rsid w:val="002C3D20"/>
    <w:rsid w:val="002C4E48"/>
    <w:rsid w:val="002C5397"/>
    <w:rsid w:val="002C7334"/>
    <w:rsid w:val="002D2DEF"/>
    <w:rsid w:val="002D404A"/>
    <w:rsid w:val="002E0A22"/>
    <w:rsid w:val="002E17BE"/>
    <w:rsid w:val="002E233C"/>
    <w:rsid w:val="002E53FB"/>
    <w:rsid w:val="002E61A2"/>
    <w:rsid w:val="002F16B9"/>
    <w:rsid w:val="002F1E6E"/>
    <w:rsid w:val="002F26D1"/>
    <w:rsid w:val="002F729A"/>
    <w:rsid w:val="00307AC1"/>
    <w:rsid w:val="0031083C"/>
    <w:rsid w:val="00312CBF"/>
    <w:rsid w:val="00315991"/>
    <w:rsid w:val="0032363C"/>
    <w:rsid w:val="003243FE"/>
    <w:rsid w:val="0033123E"/>
    <w:rsid w:val="00331254"/>
    <w:rsid w:val="00331564"/>
    <w:rsid w:val="00335FDA"/>
    <w:rsid w:val="003365DA"/>
    <w:rsid w:val="00336B42"/>
    <w:rsid w:val="00337BC6"/>
    <w:rsid w:val="003433A9"/>
    <w:rsid w:val="00343A24"/>
    <w:rsid w:val="00345C58"/>
    <w:rsid w:val="00345E7A"/>
    <w:rsid w:val="003471BA"/>
    <w:rsid w:val="00354F5C"/>
    <w:rsid w:val="00355B6B"/>
    <w:rsid w:val="00356A3E"/>
    <w:rsid w:val="00361088"/>
    <w:rsid w:val="003667B9"/>
    <w:rsid w:val="00375CE7"/>
    <w:rsid w:val="003760E1"/>
    <w:rsid w:val="00381559"/>
    <w:rsid w:val="003839B5"/>
    <w:rsid w:val="00387688"/>
    <w:rsid w:val="00392945"/>
    <w:rsid w:val="00393116"/>
    <w:rsid w:val="0039606C"/>
    <w:rsid w:val="003A128A"/>
    <w:rsid w:val="003A183A"/>
    <w:rsid w:val="003A413B"/>
    <w:rsid w:val="003A55AC"/>
    <w:rsid w:val="003A62A8"/>
    <w:rsid w:val="003B4F45"/>
    <w:rsid w:val="003C19AA"/>
    <w:rsid w:val="003C1B1D"/>
    <w:rsid w:val="003C1E94"/>
    <w:rsid w:val="003D25D3"/>
    <w:rsid w:val="003D4CFA"/>
    <w:rsid w:val="003D6C61"/>
    <w:rsid w:val="003D78DD"/>
    <w:rsid w:val="003E1B12"/>
    <w:rsid w:val="003E5898"/>
    <w:rsid w:val="003E5BF3"/>
    <w:rsid w:val="003F08A6"/>
    <w:rsid w:val="003F54FB"/>
    <w:rsid w:val="003F66FE"/>
    <w:rsid w:val="004172F8"/>
    <w:rsid w:val="00420DEB"/>
    <w:rsid w:val="0042211B"/>
    <w:rsid w:val="004250C5"/>
    <w:rsid w:val="004253DB"/>
    <w:rsid w:val="004314F6"/>
    <w:rsid w:val="00432C92"/>
    <w:rsid w:val="004374FD"/>
    <w:rsid w:val="00437F62"/>
    <w:rsid w:val="0044218B"/>
    <w:rsid w:val="004431B2"/>
    <w:rsid w:val="0045187F"/>
    <w:rsid w:val="0045394B"/>
    <w:rsid w:val="00453A8A"/>
    <w:rsid w:val="00454711"/>
    <w:rsid w:val="00456C91"/>
    <w:rsid w:val="00462EFB"/>
    <w:rsid w:val="00472DF0"/>
    <w:rsid w:val="004738FF"/>
    <w:rsid w:val="00473D52"/>
    <w:rsid w:val="00484DD9"/>
    <w:rsid w:val="00494A0C"/>
    <w:rsid w:val="00495501"/>
    <w:rsid w:val="004A2E20"/>
    <w:rsid w:val="004A4C84"/>
    <w:rsid w:val="004A5171"/>
    <w:rsid w:val="004A64CC"/>
    <w:rsid w:val="004A6AFB"/>
    <w:rsid w:val="004B1115"/>
    <w:rsid w:val="004B35E1"/>
    <w:rsid w:val="004B4DA2"/>
    <w:rsid w:val="004B5B29"/>
    <w:rsid w:val="004C3462"/>
    <w:rsid w:val="004C6683"/>
    <w:rsid w:val="004D10DD"/>
    <w:rsid w:val="004D2901"/>
    <w:rsid w:val="004D57C7"/>
    <w:rsid w:val="004D602B"/>
    <w:rsid w:val="004D7615"/>
    <w:rsid w:val="004E027A"/>
    <w:rsid w:val="004E1F8B"/>
    <w:rsid w:val="004E3038"/>
    <w:rsid w:val="004E4EC1"/>
    <w:rsid w:val="004F181E"/>
    <w:rsid w:val="004F233D"/>
    <w:rsid w:val="004F2B1A"/>
    <w:rsid w:val="004F56D2"/>
    <w:rsid w:val="004F69EF"/>
    <w:rsid w:val="004F7D0D"/>
    <w:rsid w:val="00500492"/>
    <w:rsid w:val="00501F32"/>
    <w:rsid w:val="00505172"/>
    <w:rsid w:val="00506548"/>
    <w:rsid w:val="005068A5"/>
    <w:rsid w:val="005076CF"/>
    <w:rsid w:val="0051144C"/>
    <w:rsid w:val="0051267C"/>
    <w:rsid w:val="005130B2"/>
    <w:rsid w:val="005139CA"/>
    <w:rsid w:val="005154E3"/>
    <w:rsid w:val="00521B57"/>
    <w:rsid w:val="005225B9"/>
    <w:rsid w:val="00526E54"/>
    <w:rsid w:val="00534606"/>
    <w:rsid w:val="005349CE"/>
    <w:rsid w:val="00546F61"/>
    <w:rsid w:val="00546F70"/>
    <w:rsid w:val="00550A49"/>
    <w:rsid w:val="0055163A"/>
    <w:rsid w:val="005540DA"/>
    <w:rsid w:val="0055531D"/>
    <w:rsid w:val="00556982"/>
    <w:rsid w:val="00560310"/>
    <w:rsid w:val="00563708"/>
    <w:rsid w:val="00572EAE"/>
    <w:rsid w:val="00575B68"/>
    <w:rsid w:val="00576B69"/>
    <w:rsid w:val="00582D3B"/>
    <w:rsid w:val="0058335C"/>
    <w:rsid w:val="00584370"/>
    <w:rsid w:val="00584552"/>
    <w:rsid w:val="00587DFA"/>
    <w:rsid w:val="0059053A"/>
    <w:rsid w:val="00593102"/>
    <w:rsid w:val="00593745"/>
    <w:rsid w:val="00595C4E"/>
    <w:rsid w:val="005A05DA"/>
    <w:rsid w:val="005A1F33"/>
    <w:rsid w:val="005B0758"/>
    <w:rsid w:val="005B411E"/>
    <w:rsid w:val="005B57A9"/>
    <w:rsid w:val="005C2C9F"/>
    <w:rsid w:val="005C50FE"/>
    <w:rsid w:val="005D0DCE"/>
    <w:rsid w:val="005D100D"/>
    <w:rsid w:val="005D59B7"/>
    <w:rsid w:val="005E2B3B"/>
    <w:rsid w:val="005E45DB"/>
    <w:rsid w:val="005E533D"/>
    <w:rsid w:val="005E7867"/>
    <w:rsid w:val="005F053F"/>
    <w:rsid w:val="005F0983"/>
    <w:rsid w:val="005F25A1"/>
    <w:rsid w:val="005F3006"/>
    <w:rsid w:val="0060002A"/>
    <w:rsid w:val="0060259F"/>
    <w:rsid w:val="0060571B"/>
    <w:rsid w:val="00606D11"/>
    <w:rsid w:val="00607DB3"/>
    <w:rsid w:val="006102D5"/>
    <w:rsid w:val="00610C2A"/>
    <w:rsid w:val="00610FC3"/>
    <w:rsid w:val="00611ABA"/>
    <w:rsid w:val="00611B9A"/>
    <w:rsid w:val="00612E2C"/>
    <w:rsid w:val="00614A9A"/>
    <w:rsid w:val="00615715"/>
    <w:rsid w:val="0061657F"/>
    <w:rsid w:val="00621EC0"/>
    <w:rsid w:val="0062205F"/>
    <w:rsid w:val="0062332E"/>
    <w:rsid w:val="00625652"/>
    <w:rsid w:val="00631D0C"/>
    <w:rsid w:val="00632F46"/>
    <w:rsid w:val="00633272"/>
    <w:rsid w:val="0063364B"/>
    <w:rsid w:val="00633D90"/>
    <w:rsid w:val="0063471E"/>
    <w:rsid w:val="00634B89"/>
    <w:rsid w:val="006372CD"/>
    <w:rsid w:val="00640147"/>
    <w:rsid w:val="00640233"/>
    <w:rsid w:val="006427D8"/>
    <w:rsid w:val="0064770E"/>
    <w:rsid w:val="00654BCB"/>
    <w:rsid w:val="00662A0F"/>
    <w:rsid w:val="00662D48"/>
    <w:rsid w:val="00664ECA"/>
    <w:rsid w:val="006653DA"/>
    <w:rsid w:val="006657BB"/>
    <w:rsid w:val="00680AD4"/>
    <w:rsid w:val="00681B77"/>
    <w:rsid w:val="00682C3D"/>
    <w:rsid w:val="0068481A"/>
    <w:rsid w:val="00694417"/>
    <w:rsid w:val="006968D9"/>
    <w:rsid w:val="0069792B"/>
    <w:rsid w:val="0069794D"/>
    <w:rsid w:val="006A01D8"/>
    <w:rsid w:val="006A3D22"/>
    <w:rsid w:val="006B14BE"/>
    <w:rsid w:val="006B351E"/>
    <w:rsid w:val="006C4285"/>
    <w:rsid w:val="006C5808"/>
    <w:rsid w:val="006C6C4A"/>
    <w:rsid w:val="006D281C"/>
    <w:rsid w:val="006D562D"/>
    <w:rsid w:val="006D57D5"/>
    <w:rsid w:val="006D78ED"/>
    <w:rsid w:val="006E48DE"/>
    <w:rsid w:val="006E619E"/>
    <w:rsid w:val="006F2CCE"/>
    <w:rsid w:val="006F403C"/>
    <w:rsid w:val="006F4870"/>
    <w:rsid w:val="006F6831"/>
    <w:rsid w:val="006F6A41"/>
    <w:rsid w:val="007009B9"/>
    <w:rsid w:val="00701AFA"/>
    <w:rsid w:val="00701CBE"/>
    <w:rsid w:val="00704378"/>
    <w:rsid w:val="00707BF7"/>
    <w:rsid w:val="007138D5"/>
    <w:rsid w:val="007149C2"/>
    <w:rsid w:val="00721AE5"/>
    <w:rsid w:val="00723513"/>
    <w:rsid w:val="00727EC1"/>
    <w:rsid w:val="00731803"/>
    <w:rsid w:val="0073293D"/>
    <w:rsid w:val="007360FA"/>
    <w:rsid w:val="007362F4"/>
    <w:rsid w:val="007376B2"/>
    <w:rsid w:val="00740A1A"/>
    <w:rsid w:val="00740F4E"/>
    <w:rsid w:val="00742511"/>
    <w:rsid w:val="00742656"/>
    <w:rsid w:val="00742793"/>
    <w:rsid w:val="007469CC"/>
    <w:rsid w:val="00751D49"/>
    <w:rsid w:val="00761A14"/>
    <w:rsid w:val="007628E6"/>
    <w:rsid w:val="00762B68"/>
    <w:rsid w:val="00767A91"/>
    <w:rsid w:val="00773F86"/>
    <w:rsid w:val="007753C0"/>
    <w:rsid w:val="00775ECC"/>
    <w:rsid w:val="007824AD"/>
    <w:rsid w:val="00786569"/>
    <w:rsid w:val="0079528C"/>
    <w:rsid w:val="00795C58"/>
    <w:rsid w:val="007960EF"/>
    <w:rsid w:val="00796C9C"/>
    <w:rsid w:val="007976BE"/>
    <w:rsid w:val="007A138F"/>
    <w:rsid w:val="007A4032"/>
    <w:rsid w:val="007A6098"/>
    <w:rsid w:val="007A6180"/>
    <w:rsid w:val="007A64E4"/>
    <w:rsid w:val="007A7BA8"/>
    <w:rsid w:val="007B6699"/>
    <w:rsid w:val="007B7176"/>
    <w:rsid w:val="007C2873"/>
    <w:rsid w:val="007C50C2"/>
    <w:rsid w:val="007D5FE6"/>
    <w:rsid w:val="007D6735"/>
    <w:rsid w:val="007D69DE"/>
    <w:rsid w:val="007E57A3"/>
    <w:rsid w:val="007E5845"/>
    <w:rsid w:val="007F0F3B"/>
    <w:rsid w:val="007F2720"/>
    <w:rsid w:val="007F3F66"/>
    <w:rsid w:val="007F54A9"/>
    <w:rsid w:val="007F5F63"/>
    <w:rsid w:val="007F699A"/>
    <w:rsid w:val="00802AFC"/>
    <w:rsid w:val="00802B6C"/>
    <w:rsid w:val="0080429F"/>
    <w:rsid w:val="008073C0"/>
    <w:rsid w:val="00811F60"/>
    <w:rsid w:val="00812487"/>
    <w:rsid w:val="00816759"/>
    <w:rsid w:val="00821ACB"/>
    <w:rsid w:val="00821D2B"/>
    <w:rsid w:val="00822C32"/>
    <w:rsid w:val="00823872"/>
    <w:rsid w:val="00825CE7"/>
    <w:rsid w:val="00830017"/>
    <w:rsid w:val="00831112"/>
    <w:rsid w:val="00832892"/>
    <w:rsid w:val="00832A57"/>
    <w:rsid w:val="00832FEA"/>
    <w:rsid w:val="00834274"/>
    <w:rsid w:val="00835836"/>
    <w:rsid w:val="00835AE6"/>
    <w:rsid w:val="008458D8"/>
    <w:rsid w:val="0084623C"/>
    <w:rsid w:val="008478AB"/>
    <w:rsid w:val="00851803"/>
    <w:rsid w:val="00852366"/>
    <w:rsid w:val="0085438F"/>
    <w:rsid w:val="00856342"/>
    <w:rsid w:val="00860AF6"/>
    <w:rsid w:val="008621C8"/>
    <w:rsid w:val="008624CF"/>
    <w:rsid w:val="00866226"/>
    <w:rsid w:val="00866DFB"/>
    <w:rsid w:val="00867251"/>
    <w:rsid w:val="00871068"/>
    <w:rsid w:val="0087178A"/>
    <w:rsid w:val="00872712"/>
    <w:rsid w:val="00873B8D"/>
    <w:rsid w:val="0087530F"/>
    <w:rsid w:val="00876C7D"/>
    <w:rsid w:val="00877A4C"/>
    <w:rsid w:val="00877B47"/>
    <w:rsid w:val="0088282D"/>
    <w:rsid w:val="00886454"/>
    <w:rsid w:val="00887368"/>
    <w:rsid w:val="008904DF"/>
    <w:rsid w:val="00890CF1"/>
    <w:rsid w:val="008911C4"/>
    <w:rsid w:val="0089184C"/>
    <w:rsid w:val="00892B97"/>
    <w:rsid w:val="0089566F"/>
    <w:rsid w:val="008956D3"/>
    <w:rsid w:val="00895981"/>
    <w:rsid w:val="008A0E2E"/>
    <w:rsid w:val="008A53B9"/>
    <w:rsid w:val="008A76C4"/>
    <w:rsid w:val="008B00FF"/>
    <w:rsid w:val="008B3A4E"/>
    <w:rsid w:val="008B430B"/>
    <w:rsid w:val="008B50BC"/>
    <w:rsid w:val="008B5B34"/>
    <w:rsid w:val="008B6F89"/>
    <w:rsid w:val="008B718E"/>
    <w:rsid w:val="008C149D"/>
    <w:rsid w:val="008C442D"/>
    <w:rsid w:val="008D0AB5"/>
    <w:rsid w:val="008D0EB0"/>
    <w:rsid w:val="008D21F5"/>
    <w:rsid w:val="008D3F1D"/>
    <w:rsid w:val="008D5903"/>
    <w:rsid w:val="008E2B7A"/>
    <w:rsid w:val="008E4101"/>
    <w:rsid w:val="008E4A9B"/>
    <w:rsid w:val="008E5C3C"/>
    <w:rsid w:val="008F5767"/>
    <w:rsid w:val="00900505"/>
    <w:rsid w:val="00903444"/>
    <w:rsid w:val="00912735"/>
    <w:rsid w:val="0091365A"/>
    <w:rsid w:val="00921C06"/>
    <w:rsid w:val="009223EE"/>
    <w:rsid w:val="0092256A"/>
    <w:rsid w:val="00930702"/>
    <w:rsid w:val="009344CA"/>
    <w:rsid w:val="009372CC"/>
    <w:rsid w:val="00937C37"/>
    <w:rsid w:val="00937C73"/>
    <w:rsid w:val="009405D5"/>
    <w:rsid w:val="00941340"/>
    <w:rsid w:val="00941B6F"/>
    <w:rsid w:val="00953E7C"/>
    <w:rsid w:val="00954D08"/>
    <w:rsid w:val="00957564"/>
    <w:rsid w:val="009576A1"/>
    <w:rsid w:val="00960671"/>
    <w:rsid w:val="00961EA6"/>
    <w:rsid w:val="00965206"/>
    <w:rsid w:val="00972530"/>
    <w:rsid w:val="00972787"/>
    <w:rsid w:val="009739C1"/>
    <w:rsid w:val="00974962"/>
    <w:rsid w:val="00980A01"/>
    <w:rsid w:val="00981424"/>
    <w:rsid w:val="009832F0"/>
    <w:rsid w:val="009835D2"/>
    <w:rsid w:val="00984245"/>
    <w:rsid w:val="009853DC"/>
    <w:rsid w:val="00986277"/>
    <w:rsid w:val="00993918"/>
    <w:rsid w:val="009959DE"/>
    <w:rsid w:val="009A1353"/>
    <w:rsid w:val="009A4270"/>
    <w:rsid w:val="009A4FD2"/>
    <w:rsid w:val="009B0929"/>
    <w:rsid w:val="009B5963"/>
    <w:rsid w:val="009C4413"/>
    <w:rsid w:val="009C7245"/>
    <w:rsid w:val="009C73CD"/>
    <w:rsid w:val="009C7C8D"/>
    <w:rsid w:val="009D3D37"/>
    <w:rsid w:val="009E050C"/>
    <w:rsid w:val="009E17EB"/>
    <w:rsid w:val="009E2278"/>
    <w:rsid w:val="009E683B"/>
    <w:rsid w:val="009F0C0D"/>
    <w:rsid w:val="009F0FFB"/>
    <w:rsid w:val="009F17AE"/>
    <w:rsid w:val="009F3E7A"/>
    <w:rsid w:val="009F530D"/>
    <w:rsid w:val="009F5781"/>
    <w:rsid w:val="009F605A"/>
    <w:rsid w:val="00A045AE"/>
    <w:rsid w:val="00A05772"/>
    <w:rsid w:val="00A159A6"/>
    <w:rsid w:val="00A200BD"/>
    <w:rsid w:val="00A23D3B"/>
    <w:rsid w:val="00A26B89"/>
    <w:rsid w:val="00A27B0E"/>
    <w:rsid w:val="00A35C57"/>
    <w:rsid w:val="00A4455C"/>
    <w:rsid w:val="00A45FED"/>
    <w:rsid w:val="00A4607E"/>
    <w:rsid w:val="00A4728A"/>
    <w:rsid w:val="00A510DE"/>
    <w:rsid w:val="00A5332D"/>
    <w:rsid w:val="00A575E0"/>
    <w:rsid w:val="00A60C3A"/>
    <w:rsid w:val="00A654B7"/>
    <w:rsid w:val="00A65586"/>
    <w:rsid w:val="00A666BC"/>
    <w:rsid w:val="00A679FD"/>
    <w:rsid w:val="00A729AA"/>
    <w:rsid w:val="00A82497"/>
    <w:rsid w:val="00A829DF"/>
    <w:rsid w:val="00A8342B"/>
    <w:rsid w:val="00A848AE"/>
    <w:rsid w:val="00A90A2F"/>
    <w:rsid w:val="00A92FC4"/>
    <w:rsid w:val="00A93234"/>
    <w:rsid w:val="00A95CA5"/>
    <w:rsid w:val="00AB2591"/>
    <w:rsid w:val="00AB25BC"/>
    <w:rsid w:val="00AB3768"/>
    <w:rsid w:val="00AC5A86"/>
    <w:rsid w:val="00AD18C0"/>
    <w:rsid w:val="00AD6585"/>
    <w:rsid w:val="00AE072B"/>
    <w:rsid w:val="00AE0847"/>
    <w:rsid w:val="00AE4B04"/>
    <w:rsid w:val="00AE5CDB"/>
    <w:rsid w:val="00AE6589"/>
    <w:rsid w:val="00B0304B"/>
    <w:rsid w:val="00B05787"/>
    <w:rsid w:val="00B05868"/>
    <w:rsid w:val="00B07D5A"/>
    <w:rsid w:val="00B11090"/>
    <w:rsid w:val="00B114B0"/>
    <w:rsid w:val="00B16297"/>
    <w:rsid w:val="00B207C6"/>
    <w:rsid w:val="00B20B5B"/>
    <w:rsid w:val="00B2195E"/>
    <w:rsid w:val="00B22388"/>
    <w:rsid w:val="00B223A0"/>
    <w:rsid w:val="00B23747"/>
    <w:rsid w:val="00B23CF0"/>
    <w:rsid w:val="00B23DA3"/>
    <w:rsid w:val="00B3289C"/>
    <w:rsid w:val="00B33F99"/>
    <w:rsid w:val="00B34D3B"/>
    <w:rsid w:val="00B45B65"/>
    <w:rsid w:val="00B519F1"/>
    <w:rsid w:val="00B56240"/>
    <w:rsid w:val="00B57186"/>
    <w:rsid w:val="00B57CB5"/>
    <w:rsid w:val="00B57F8F"/>
    <w:rsid w:val="00B76344"/>
    <w:rsid w:val="00B7754D"/>
    <w:rsid w:val="00B90A50"/>
    <w:rsid w:val="00B95A16"/>
    <w:rsid w:val="00B96DC9"/>
    <w:rsid w:val="00BA2E4A"/>
    <w:rsid w:val="00BA39A7"/>
    <w:rsid w:val="00BB15B2"/>
    <w:rsid w:val="00BB17C6"/>
    <w:rsid w:val="00BB1984"/>
    <w:rsid w:val="00BB2B7F"/>
    <w:rsid w:val="00BB34AC"/>
    <w:rsid w:val="00BB4E2E"/>
    <w:rsid w:val="00BB5D87"/>
    <w:rsid w:val="00BC0469"/>
    <w:rsid w:val="00BC1F2D"/>
    <w:rsid w:val="00BC2118"/>
    <w:rsid w:val="00BC2365"/>
    <w:rsid w:val="00BC59AD"/>
    <w:rsid w:val="00BC66A3"/>
    <w:rsid w:val="00BC7DFF"/>
    <w:rsid w:val="00BD1550"/>
    <w:rsid w:val="00BD2843"/>
    <w:rsid w:val="00BD2E5E"/>
    <w:rsid w:val="00BD3B0D"/>
    <w:rsid w:val="00BD565A"/>
    <w:rsid w:val="00BE09E2"/>
    <w:rsid w:val="00BE1447"/>
    <w:rsid w:val="00BE156E"/>
    <w:rsid w:val="00BE1AA9"/>
    <w:rsid w:val="00BE2D32"/>
    <w:rsid w:val="00BE3C75"/>
    <w:rsid w:val="00BE3DC7"/>
    <w:rsid w:val="00BE449A"/>
    <w:rsid w:val="00BE46EC"/>
    <w:rsid w:val="00BF0EF1"/>
    <w:rsid w:val="00BF3CF6"/>
    <w:rsid w:val="00BF770C"/>
    <w:rsid w:val="00C01ACC"/>
    <w:rsid w:val="00C03944"/>
    <w:rsid w:val="00C04C77"/>
    <w:rsid w:val="00C12695"/>
    <w:rsid w:val="00C16897"/>
    <w:rsid w:val="00C1748B"/>
    <w:rsid w:val="00C1752A"/>
    <w:rsid w:val="00C201E4"/>
    <w:rsid w:val="00C2050C"/>
    <w:rsid w:val="00C232AA"/>
    <w:rsid w:val="00C25531"/>
    <w:rsid w:val="00C31FBE"/>
    <w:rsid w:val="00C33F31"/>
    <w:rsid w:val="00C4018B"/>
    <w:rsid w:val="00C43B88"/>
    <w:rsid w:val="00C45ED1"/>
    <w:rsid w:val="00C47906"/>
    <w:rsid w:val="00C5105D"/>
    <w:rsid w:val="00C51785"/>
    <w:rsid w:val="00C62C00"/>
    <w:rsid w:val="00C71C25"/>
    <w:rsid w:val="00C728F2"/>
    <w:rsid w:val="00C75192"/>
    <w:rsid w:val="00C76227"/>
    <w:rsid w:val="00C764C9"/>
    <w:rsid w:val="00C7657F"/>
    <w:rsid w:val="00C818C7"/>
    <w:rsid w:val="00C8290A"/>
    <w:rsid w:val="00C87BA4"/>
    <w:rsid w:val="00C87DA0"/>
    <w:rsid w:val="00C90208"/>
    <w:rsid w:val="00C92866"/>
    <w:rsid w:val="00C93416"/>
    <w:rsid w:val="00C94BC4"/>
    <w:rsid w:val="00C97509"/>
    <w:rsid w:val="00CA1F82"/>
    <w:rsid w:val="00CB15CC"/>
    <w:rsid w:val="00CB2E61"/>
    <w:rsid w:val="00CC1BDF"/>
    <w:rsid w:val="00CC73D0"/>
    <w:rsid w:val="00CD2A41"/>
    <w:rsid w:val="00CD31D5"/>
    <w:rsid w:val="00CD51E5"/>
    <w:rsid w:val="00CE5FF1"/>
    <w:rsid w:val="00CE674A"/>
    <w:rsid w:val="00CE6EDA"/>
    <w:rsid w:val="00CE6F3D"/>
    <w:rsid w:val="00CF12DF"/>
    <w:rsid w:val="00CF1D76"/>
    <w:rsid w:val="00CF1E3F"/>
    <w:rsid w:val="00CF2ECF"/>
    <w:rsid w:val="00CF3877"/>
    <w:rsid w:val="00CF3ABE"/>
    <w:rsid w:val="00CF4039"/>
    <w:rsid w:val="00CF5029"/>
    <w:rsid w:val="00CF5B27"/>
    <w:rsid w:val="00D004DA"/>
    <w:rsid w:val="00D02605"/>
    <w:rsid w:val="00D03C48"/>
    <w:rsid w:val="00D11059"/>
    <w:rsid w:val="00D13584"/>
    <w:rsid w:val="00D13CD8"/>
    <w:rsid w:val="00D146F1"/>
    <w:rsid w:val="00D15D3A"/>
    <w:rsid w:val="00D164C9"/>
    <w:rsid w:val="00D22695"/>
    <w:rsid w:val="00D23EF7"/>
    <w:rsid w:val="00D241E5"/>
    <w:rsid w:val="00D25080"/>
    <w:rsid w:val="00D2716B"/>
    <w:rsid w:val="00D278AC"/>
    <w:rsid w:val="00D361ED"/>
    <w:rsid w:val="00D41EB1"/>
    <w:rsid w:val="00D43251"/>
    <w:rsid w:val="00D46078"/>
    <w:rsid w:val="00D46407"/>
    <w:rsid w:val="00D47FDF"/>
    <w:rsid w:val="00D663E0"/>
    <w:rsid w:val="00D74EF3"/>
    <w:rsid w:val="00D75A65"/>
    <w:rsid w:val="00D761BB"/>
    <w:rsid w:val="00D77C5A"/>
    <w:rsid w:val="00D804C5"/>
    <w:rsid w:val="00D8214A"/>
    <w:rsid w:val="00D86621"/>
    <w:rsid w:val="00D87938"/>
    <w:rsid w:val="00D90F46"/>
    <w:rsid w:val="00D945F9"/>
    <w:rsid w:val="00D96B44"/>
    <w:rsid w:val="00DA50BF"/>
    <w:rsid w:val="00DA52B5"/>
    <w:rsid w:val="00DB14EB"/>
    <w:rsid w:val="00DB3A38"/>
    <w:rsid w:val="00DC0499"/>
    <w:rsid w:val="00DC2057"/>
    <w:rsid w:val="00DD5196"/>
    <w:rsid w:val="00DD57C6"/>
    <w:rsid w:val="00DE33B1"/>
    <w:rsid w:val="00DE35D5"/>
    <w:rsid w:val="00DE3FAB"/>
    <w:rsid w:val="00DE4E3F"/>
    <w:rsid w:val="00DF295A"/>
    <w:rsid w:val="00DF3D8C"/>
    <w:rsid w:val="00DF4FA2"/>
    <w:rsid w:val="00E00F3C"/>
    <w:rsid w:val="00E01BB3"/>
    <w:rsid w:val="00E05D89"/>
    <w:rsid w:val="00E10E9D"/>
    <w:rsid w:val="00E172B8"/>
    <w:rsid w:val="00E1788A"/>
    <w:rsid w:val="00E20F93"/>
    <w:rsid w:val="00E227AA"/>
    <w:rsid w:val="00E27453"/>
    <w:rsid w:val="00E30B9D"/>
    <w:rsid w:val="00E322DE"/>
    <w:rsid w:val="00E34361"/>
    <w:rsid w:val="00E348CE"/>
    <w:rsid w:val="00E3551D"/>
    <w:rsid w:val="00E36298"/>
    <w:rsid w:val="00E37FE2"/>
    <w:rsid w:val="00E43690"/>
    <w:rsid w:val="00E44F7F"/>
    <w:rsid w:val="00E45212"/>
    <w:rsid w:val="00E4768A"/>
    <w:rsid w:val="00E506C1"/>
    <w:rsid w:val="00E523C3"/>
    <w:rsid w:val="00E5549E"/>
    <w:rsid w:val="00E57AAA"/>
    <w:rsid w:val="00E63330"/>
    <w:rsid w:val="00E65AC7"/>
    <w:rsid w:val="00E66BC4"/>
    <w:rsid w:val="00E705D0"/>
    <w:rsid w:val="00E7182E"/>
    <w:rsid w:val="00E7358D"/>
    <w:rsid w:val="00E73719"/>
    <w:rsid w:val="00E74030"/>
    <w:rsid w:val="00E77F5A"/>
    <w:rsid w:val="00E84A00"/>
    <w:rsid w:val="00E863AB"/>
    <w:rsid w:val="00E876AA"/>
    <w:rsid w:val="00E959C9"/>
    <w:rsid w:val="00E97855"/>
    <w:rsid w:val="00E97999"/>
    <w:rsid w:val="00E97BBD"/>
    <w:rsid w:val="00EA1049"/>
    <w:rsid w:val="00EA569A"/>
    <w:rsid w:val="00EA71E3"/>
    <w:rsid w:val="00EB5E2C"/>
    <w:rsid w:val="00EB778A"/>
    <w:rsid w:val="00EC269E"/>
    <w:rsid w:val="00EC4A87"/>
    <w:rsid w:val="00EC64D4"/>
    <w:rsid w:val="00EC6A2A"/>
    <w:rsid w:val="00EC6A31"/>
    <w:rsid w:val="00ED01D9"/>
    <w:rsid w:val="00ED0856"/>
    <w:rsid w:val="00ED0D30"/>
    <w:rsid w:val="00EE03E1"/>
    <w:rsid w:val="00EE1A3E"/>
    <w:rsid w:val="00EE495F"/>
    <w:rsid w:val="00EE4E47"/>
    <w:rsid w:val="00EE6700"/>
    <w:rsid w:val="00EE7787"/>
    <w:rsid w:val="00EF0C58"/>
    <w:rsid w:val="00EF17E3"/>
    <w:rsid w:val="00EF216B"/>
    <w:rsid w:val="00EF4E22"/>
    <w:rsid w:val="00EF4EF3"/>
    <w:rsid w:val="00EF5C8C"/>
    <w:rsid w:val="00F010A2"/>
    <w:rsid w:val="00F04EF3"/>
    <w:rsid w:val="00F05A8D"/>
    <w:rsid w:val="00F10D27"/>
    <w:rsid w:val="00F125E3"/>
    <w:rsid w:val="00F13E0B"/>
    <w:rsid w:val="00F14733"/>
    <w:rsid w:val="00F15294"/>
    <w:rsid w:val="00F22220"/>
    <w:rsid w:val="00F2244C"/>
    <w:rsid w:val="00F22E3A"/>
    <w:rsid w:val="00F2662B"/>
    <w:rsid w:val="00F26BE1"/>
    <w:rsid w:val="00F3002A"/>
    <w:rsid w:val="00F306CA"/>
    <w:rsid w:val="00F32684"/>
    <w:rsid w:val="00F32BF5"/>
    <w:rsid w:val="00F33935"/>
    <w:rsid w:val="00F34D2E"/>
    <w:rsid w:val="00F37AB4"/>
    <w:rsid w:val="00F41526"/>
    <w:rsid w:val="00F42687"/>
    <w:rsid w:val="00F45090"/>
    <w:rsid w:val="00F548D0"/>
    <w:rsid w:val="00F55347"/>
    <w:rsid w:val="00F56EA2"/>
    <w:rsid w:val="00F614AD"/>
    <w:rsid w:val="00F64BA4"/>
    <w:rsid w:val="00F70428"/>
    <w:rsid w:val="00F707C4"/>
    <w:rsid w:val="00F70A9E"/>
    <w:rsid w:val="00F715C8"/>
    <w:rsid w:val="00F75E16"/>
    <w:rsid w:val="00F77444"/>
    <w:rsid w:val="00F774DF"/>
    <w:rsid w:val="00F77818"/>
    <w:rsid w:val="00F812A0"/>
    <w:rsid w:val="00F838AA"/>
    <w:rsid w:val="00F83942"/>
    <w:rsid w:val="00F85BC7"/>
    <w:rsid w:val="00F8638C"/>
    <w:rsid w:val="00F866F9"/>
    <w:rsid w:val="00F8768C"/>
    <w:rsid w:val="00F907DC"/>
    <w:rsid w:val="00F916A7"/>
    <w:rsid w:val="00F92944"/>
    <w:rsid w:val="00F9597B"/>
    <w:rsid w:val="00F96AB9"/>
    <w:rsid w:val="00FA0E2E"/>
    <w:rsid w:val="00FA1695"/>
    <w:rsid w:val="00FA2EDC"/>
    <w:rsid w:val="00FA3757"/>
    <w:rsid w:val="00FA597D"/>
    <w:rsid w:val="00FA6EED"/>
    <w:rsid w:val="00FA7613"/>
    <w:rsid w:val="00FB0338"/>
    <w:rsid w:val="00FB37F9"/>
    <w:rsid w:val="00FB5AA5"/>
    <w:rsid w:val="00FC3066"/>
    <w:rsid w:val="00FC3417"/>
    <w:rsid w:val="00FC43D9"/>
    <w:rsid w:val="00FC4E84"/>
    <w:rsid w:val="00FD2BB4"/>
    <w:rsid w:val="00FD36DF"/>
    <w:rsid w:val="00FD39A4"/>
    <w:rsid w:val="00FD5F6A"/>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775651"/>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D37"/>
    <w:pPr>
      <w:spacing w:before="120" w:after="120" w:line="240" w:lineRule="auto"/>
    </w:pPr>
    <w:rPr>
      <w:rFonts w:ascii="Rockwell" w:hAnsi="Rockwell"/>
      <w:sz w:val="24"/>
    </w:rPr>
  </w:style>
  <w:style w:type="paragraph" w:styleId="Heading1">
    <w:name w:val="heading 1"/>
    <w:basedOn w:val="Normal"/>
    <w:next w:val="Normal"/>
    <w:link w:val="Heading1Char"/>
    <w:qFormat/>
    <w:rsid w:val="00331254"/>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9D3D3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3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472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nryholland@darlaston.graceacademy.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indsayprentice@darlaston.grace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B98009931A3A4080368E25AD424080" ma:contentTypeVersion="14" ma:contentTypeDescription="Create a new document." ma:contentTypeScope="" ma:versionID="467ab3db24f56d2bad098eb90e238cc7">
  <xsd:schema xmlns:xsd="http://www.w3.org/2001/XMLSchema" xmlns:xs="http://www.w3.org/2001/XMLSchema" xmlns:p="http://schemas.microsoft.com/office/2006/metadata/properties" xmlns:ns3="26801674-e86f-48aa-bc1c-0994fce797c3" xmlns:ns4="1e8eb6cf-e2d4-4b11-a9e6-df410d500c81" targetNamespace="http://schemas.microsoft.com/office/2006/metadata/properties" ma:root="true" ma:fieldsID="da087f35bb7d002440fdf9512420ff68" ns3:_="" ns4:_="">
    <xsd:import namespace="26801674-e86f-48aa-bc1c-0994fce797c3"/>
    <xsd:import namespace="1e8eb6cf-e2d4-4b11-a9e6-df410d500c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01674-e86f-48aa-bc1c-0994fce797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8eb6cf-e2d4-4b11-a9e6-df410d500c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E0104A-9897-4852-8281-C9E365DD499A}">
  <ds:schemaRefs>
    <ds:schemaRef ds:uri="http://purl.org/dc/terms/"/>
    <ds:schemaRef ds:uri="http://purl.org/dc/dcmitype/"/>
    <ds:schemaRef ds:uri="http://schemas.openxmlformats.org/package/2006/metadata/core-properties"/>
    <ds:schemaRef ds:uri="1e8eb6cf-e2d4-4b11-a9e6-df410d500c81"/>
    <ds:schemaRef ds:uri="http://purl.org/dc/elements/1.1/"/>
    <ds:schemaRef ds:uri="http://schemas.microsoft.com/office/2006/documentManagement/types"/>
    <ds:schemaRef ds:uri="http://schemas.microsoft.com/office/2006/metadata/properties"/>
    <ds:schemaRef ds:uri="26801674-e86f-48aa-bc1c-0994fce797c3"/>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FB4C1B77-C6D8-4F14-A07C-3193040B55CA}">
  <ds:schemaRefs>
    <ds:schemaRef ds:uri="http://schemas.microsoft.com/sharepoint/v3/contenttype/forms"/>
  </ds:schemaRefs>
</ds:datastoreItem>
</file>

<file path=customXml/itemProps4.xml><?xml version="1.0" encoding="utf-8"?>
<ds:datastoreItem xmlns:ds="http://schemas.openxmlformats.org/officeDocument/2006/customXml" ds:itemID="{2CCAB9E1-FDAA-464E-8F3A-D6A869C65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01674-e86f-48aa-bc1c-0994fce797c3"/>
    <ds:schemaRef ds:uri="1e8eb6cf-e2d4-4b11-a9e6-df410d500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6554EB-9B3B-433C-A84F-E1DA4F6F0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Rashmita PATEL</cp:lastModifiedBy>
  <cp:revision>2</cp:revision>
  <dcterms:created xsi:type="dcterms:W3CDTF">2021-07-16T10:53:00Z</dcterms:created>
  <dcterms:modified xsi:type="dcterms:W3CDTF">2021-07-16T10:53:00Z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0x0101005BB98009931A3A4080368E25AD424080</vt:lpwstr>
  </property>
</Properties>
</file>